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8c087" w14:textId="6b8c0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18 қазандағы № 578 бұйрығы. Қазақстан Республикасының Әділет министрлігінде 2018 жылғы 7 қарашада № 17705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12.05.2020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Техникалық және кәсіптік, орта білімнен кейінгі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 Техникалық және кәсіптік білім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күнтізбелік он күн ішінде оның көшірмелерін қағаз және электронды түрде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үшін және Қазақстан Республикасы нормативтiк құқықтық актiлерiнiң Эталондық бақылау банкiне енгізу үшін жолдауды;</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ресми жариялау үшін мерзімді баспа басылымдарына жолдауды;</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Білім және ғылым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 мемлекеттік тіркеуден өткеннен кейін он жұмыс күні ішінде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қарастырылған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18 қазандағы</w:t>
            </w:r>
            <w:r>
              <w:br/>
            </w:r>
            <w:r>
              <w:rPr>
                <w:rFonts w:ascii="Times New Roman"/>
                <w:b w:val="false"/>
                <w:i w:val="false"/>
                <w:color w:val="000000"/>
                <w:sz w:val="20"/>
              </w:rPr>
              <w:t>№ 578 бұйрығына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w:t>
      </w:r>
    </w:p>
    <w:bookmarkEnd w:id="10"/>
    <w:p>
      <w:pPr>
        <w:spacing w:after="0"/>
        <w:ind w:left="0"/>
        <w:jc w:val="both"/>
      </w:pPr>
      <w:r>
        <w:rPr>
          <w:rFonts w:ascii="Times New Roman"/>
          <w:b w:val="false"/>
          <w:i w:val="false"/>
          <w:color w:val="ff0000"/>
          <w:sz w:val="28"/>
        </w:rPr>
        <w:t xml:space="preserve">
      Ескерту. Қағиданың тақырыбы жаңа редакцияда – ҚР Білім және ғылым министрінің 12.05.2020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 (бұдан әрі - Қағидалар) техникалық және кәсіптік, орта білімнен кейінгі білімнің білім беру бағдарламаларын іске асыратын білім беру ұйымдарына (бұдан әрі - білім беру ұйымдары) оқуға қабылдау тәртібін айқындайтын "Білім туралы" 2007 жылғы 27 шілдедегі Қазақстан Республикасы Заңының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Техникалық және кәсіптік білімнің білім беру бағдарламаларын іске асыратын білім беру ұйымдарына бастауыш ("Хореография өнері" мамандығы (біліктілігі "Балет әртісі") бойынша кадрлар даярлау үшін, негізгі орта, жалпы орта, техникалық және кәсіптік, орта білімнен кейінгі, жоғары білімі бар Қазақстан Республикасының азаматтары, шетелдік азаматтар және азаматтығы жоқ адамдар, сондай-ақ білім туралы құжатымен (куәлік, аттестат) ерекше білім берілуіне қажеттілігі бар адамдар қабылданады.</w:t>
      </w:r>
    </w:p>
    <w:bookmarkEnd w:id="13"/>
    <w:p>
      <w:pPr>
        <w:spacing w:after="0"/>
        <w:ind w:left="0"/>
        <w:jc w:val="both"/>
      </w:pPr>
      <w:r>
        <w:rPr>
          <w:rFonts w:ascii="Times New Roman"/>
          <w:b w:val="false"/>
          <w:i w:val="false"/>
          <w:color w:val="000000"/>
          <w:sz w:val="28"/>
        </w:rPr>
        <w:t>
      Орта білімнен кейінгі білімнің білім беру бағдарламаларын іске асыратын білім беру ұйымдарына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қажеттілігі бар тұлғалар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3. Білім беру ұйымдарына оқуға түсу кезінде Заңның 26-бабының </w:t>
      </w:r>
      <w:r>
        <w:rPr>
          <w:rFonts w:ascii="Times New Roman"/>
          <w:b w:val="false"/>
          <w:i w:val="false"/>
          <w:color w:val="000000"/>
          <w:sz w:val="28"/>
        </w:rPr>
        <w:t>8-тармағында</w:t>
      </w:r>
      <w:r>
        <w:rPr>
          <w:rFonts w:ascii="Times New Roman"/>
          <w:b w:val="false"/>
          <w:i w:val="false"/>
          <w:color w:val="000000"/>
          <w:sz w:val="28"/>
        </w:rPr>
        <w:t xml:space="preserve"> айқындалған адамдарды қабылдауға квота көзделеді.</w:t>
      </w:r>
    </w:p>
    <w:bookmarkEnd w:id="14"/>
    <w:bookmarkStart w:name="z17" w:id="15"/>
    <w:p>
      <w:pPr>
        <w:spacing w:after="0"/>
        <w:ind w:left="0"/>
        <w:jc w:val="both"/>
      </w:pPr>
      <w:r>
        <w:rPr>
          <w:rFonts w:ascii="Times New Roman"/>
          <w:b w:val="false"/>
          <w:i w:val="false"/>
          <w:color w:val="000000"/>
          <w:sz w:val="28"/>
        </w:rPr>
        <w:t>
      4. Түсу емтихандарын тапсыру нысанын білім беру ұйымдары белгілейді.</w:t>
      </w:r>
    </w:p>
    <w:bookmarkEnd w:id="15"/>
    <w:bookmarkStart w:name="z80" w:id="16"/>
    <w:p>
      <w:pPr>
        <w:spacing w:after="0"/>
        <w:ind w:left="0"/>
        <w:jc w:val="both"/>
      </w:pPr>
      <w:r>
        <w:rPr>
          <w:rFonts w:ascii="Times New Roman"/>
          <w:b w:val="false"/>
          <w:i w:val="false"/>
          <w:color w:val="000000"/>
          <w:sz w:val="28"/>
        </w:rPr>
        <w:t>
      4-1. Карантин жағдайларында, әлеуметтік, табиғи және техногендік сипаттағы төтенше жағдайларда түсу емтихандары жүргізілмейді.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Білім және ғылым министрінің 16.07.2020 </w:t>
      </w:r>
      <w:r>
        <w:rPr>
          <w:rFonts w:ascii="Times New Roman"/>
          <w:b w:val="false"/>
          <w:i w:val="false"/>
          <w:color w:val="000000"/>
          <w:sz w:val="28"/>
        </w:rPr>
        <w:t>№ 303</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81" w:id="17"/>
    <w:p>
      <w:pPr>
        <w:spacing w:after="0"/>
        <w:ind w:left="0"/>
        <w:jc w:val="both"/>
      </w:pPr>
      <w:r>
        <w:rPr>
          <w:rFonts w:ascii="Times New Roman"/>
          <w:b w:val="false"/>
          <w:i w:val="false"/>
          <w:color w:val="000000"/>
          <w:sz w:val="28"/>
        </w:rPr>
        <w:t>
      5-1. Карантин жағдайларында, әлеуметтік, табиғи және техногендік сипаттағы төтенше жағдайларда қабылдау комиссиясының жұмысын білім беру ұйымы ақпараттық-коммуникациялық технологияларды пайдалана отырып жүргізеді.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5-1-тармақпен толықтырылды – ҚР Білім және ғылым министрінің 16.07.2020 </w:t>
      </w:r>
      <w:r>
        <w:rPr>
          <w:rFonts w:ascii="Times New Roman"/>
          <w:b w:val="false"/>
          <w:i w:val="false"/>
          <w:color w:val="000000"/>
          <w:sz w:val="28"/>
        </w:rPr>
        <w:t>№ 303</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18" w:id="18"/>
    <w:p>
      <w:pPr>
        <w:spacing w:after="0"/>
        <w:ind w:left="0"/>
        <w:jc w:val="left"/>
      </w:pPr>
      <w:r>
        <w:rPr>
          <w:rFonts w:ascii="Times New Roman"/>
          <w:b/>
          <w:i w:val="false"/>
          <w:color w:val="000000"/>
        </w:rPr>
        <w:t xml:space="preserve"> 2-тарау. Техникалық және кәсіптік білімнің білім беру бағдарламаларын іске асыратын білім беру ұйымдарына оқуға қабылдау тәртібі</w:t>
      </w:r>
    </w:p>
    <w:bookmarkEnd w:id="18"/>
    <w:bookmarkStart w:name="z19" w:id="19"/>
    <w:p>
      <w:pPr>
        <w:spacing w:after="0"/>
        <w:ind w:left="0"/>
        <w:jc w:val="both"/>
      </w:pPr>
      <w:r>
        <w:rPr>
          <w:rFonts w:ascii="Times New Roman"/>
          <w:b w:val="false"/>
          <w:i w:val="false"/>
          <w:color w:val="000000"/>
          <w:sz w:val="28"/>
        </w:rPr>
        <w:t>
      5. Білім беру ұйымдарында тұлғалардың оқуға өтініштерін қабылдау үшін, түсу емтихандарын өткізу және білім алушылар құрамына қабылдау кезеңінде білім беру ұйымдары басшыларының бұйрығымен күнтізбелік жылғы 1 маусымнан кешіктірмей қабылдау комиссиясы құрылады, ол тақ саннан тұрады. Қабылдау комиссиясының құрамына жергілікті өкілетті және атқарушы органдардың, жұмыс берушілердің, қоғамдық ұйымдардың және білім беру ұйымдарының өкілдері кіреді. Қабылдау комиссиясының құрамынан оның мүшелерінің көп дауысымен төраға сайланады.</w:t>
      </w:r>
    </w:p>
    <w:bookmarkEnd w:id="19"/>
    <w:p>
      <w:pPr>
        <w:spacing w:after="0"/>
        <w:ind w:left="0"/>
        <w:jc w:val="both"/>
      </w:pPr>
      <w:r>
        <w:rPr>
          <w:rFonts w:ascii="Times New Roman"/>
          <w:b w:val="false"/>
          <w:i w:val="false"/>
          <w:color w:val="000000"/>
          <w:sz w:val="28"/>
        </w:rPr>
        <w:t>
      Қабылдау комиссиясының шешімі егерде отырыста оның құрамының үштен екі бөлігі қатысқан жағдайда заңды болып табылады. Дауыс тең болған жағдайда қабылдау комиссиясының басшысының шешімі негізгі шешім болып табылады. Хатшы қабылдау комиссиясының мүшесі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Білім және ғылым министрінің 16.07.2019 </w:t>
      </w:r>
      <w:r>
        <w:rPr>
          <w:rFonts w:ascii="Times New Roman"/>
          <w:b w:val="false"/>
          <w:i w:val="false"/>
          <w:color w:val="000000"/>
          <w:sz w:val="28"/>
        </w:rPr>
        <w:t>№ 305</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6. "Білім беру ұйымдарының қабылдау комиссияларының өңірлерге барып тұлғаларды оқуға қабылдау жұмысын ұйымдастыру мәселелері білім беру саласындағы жергілікті атқарушы органның келісімі бойынша шешіледі.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16.07.2019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7. Білікті жұмысшы кадрларды даярлау үшін білім беру ұйымдарына тұлғаларды білім алуға қабылдау олардың өтініштері бойынша жүзеге асырылады.Тұлғаларды орта буын мамандарын, қолданбалы бакалаврларды даярлауды көздейтін техникалық және кәсіптік, орта білімнен кейінгі білім беру бағдарламалары бойынша білім беру ұйымдарына білім алушылар құрамына оқуға қабылдау тұлғалардың өтініштері бойынша конкурстық негізде жүзеге асырылады.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16.07.2020 </w:t>
      </w:r>
      <w:r>
        <w:rPr>
          <w:rFonts w:ascii="Times New Roman"/>
          <w:b w:val="false"/>
          <w:i w:val="false"/>
          <w:color w:val="000000"/>
          <w:sz w:val="28"/>
        </w:rPr>
        <w:t>№ 303</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8. Тұлғалардың білім беру ұйымдарында оқуға өтініштерін қабылдау:</w:t>
      </w:r>
    </w:p>
    <w:bookmarkEnd w:id="22"/>
    <w:bookmarkStart w:name="z70" w:id="23"/>
    <w:p>
      <w:pPr>
        <w:spacing w:after="0"/>
        <w:ind w:left="0"/>
        <w:jc w:val="both"/>
      </w:pPr>
      <w:r>
        <w:rPr>
          <w:rFonts w:ascii="Times New Roman"/>
          <w:b w:val="false"/>
          <w:i w:val="false"/>
          <w:color w:val="000000"/>
          <w:sz w:val="28"/>
        </w:rPr>
        <w:t>
      1)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 күнтізбелік жылдың 20 маусымы мен 25 тамызы аралығында, оқудың кешкі және сырттай нысанына - күнтізбелік жылдың 20 маусымы мен 20 қыркүйегі аралығында, өнер және мәдениет мамандықтары бойынша - күнтізбелік жылдың 20 маусымы мен 20 шілдесі аралығында;</w:t>
      </w:r>
    </w:p>
    <w:bookmarkEnd w:id="23"/>
    <w:bookmarkStart w:name="z71" w:id="24"/>
    <w:p>
      <w:pPr>
        <w:spacing w:after="0"/>
        <w:ind w:left="0"/>
        <w:jc w:val="both"/>
      </w:pPr>
      <w:r>
        <w:rPr>
          <w:rFonts w:ascii="Times New Roman"/>
          <w:b w:val="false"/>
          <w:i w:val="false"/>
          <w:color w:val="000000"/>
          <w:sz w:val="28"/>
        </w:rPr>
        <w:t>
      2) білікті жұмысшы кадрларды даярлауды көздейтін техникалық және кәсіптік білімнің білім беру бағдарламалары бойынша - күнтізбелік жылдың 20 маусымы мен 27 тамызы аралығында, оқудың кешкі нысанына - күнтізбелік жылдың 20 маусымы мен 20 қыркүйегі аралығында жүзеге асырылады.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5"/>
    <w:p>
      <w:pPr>
        <w:spacing w:after="0"/>
        <w:ind w:left="0"/>
        <w:jc w:val="both"/>
      </w:pPr>
      <w:r>
        <w:rPr>
          <w:rFonts w:ascii="Times New Roman"/>
          <w:b w:val="false"/>
          <w:i w:val="false"/>
          <w:color w:val="000000"/>
          <w:sz w:val="28"/>
        </w:rPr>
        <w:t xml:space="preserve">
      9. Мемлекеттік көрсетілетін қызметті алу үшін көрсетілетін қызметті алушы білім беру ұйымына (бұдан әрі - көрсетілетін қызметті беруші) не "электрондық үкімет" веб-порталына (бұдан әрі - портал) жүгінеді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"Техникалық және кәсіптік, орта білімнен кейінгі білім беру ұйымдарына құжаттар қабылдау" мемлекеттік көрсетілетін қызмет стандартына (бұдан әрі - Стандарт) сәйкес құжаттар топтамасын ұсынады.</w:t>
      </w:r>
    </w:p>
    <w:bookmarkEnd w:id="25"/>
    <w:p>
      <w:pPr>
        <w:spacing w:after="0"/>
        <w:ind w:left="0"/>
        <w:jc w:val="both"/>
      </w:pPr>
      <w:r>
        <w:rPr>
          <w:rFonts w:ascii="Times New Roman"/>
          <w:b w:val="false"/>
          <w:i w:val="false"/>
          <w:color w:val="000000"/>
          <w:sz w:val="28"/>
        </w:rPr>
        <w:t xml:space="preserve">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стандартта келтірілген.</w:t>
      </w:r>
    </w:p>
    <w:p>
      <w:pPr>
        <w:spacing w:after="0"/>
        <w:ind w:left="0"/>
        <w:jc w:val="both"/>
      </w:pPr>
      <w:r>
        <w:rPr>
          <w:rFonts w:ascii="Times New Roman"/>
          <w:b w:val="false"/>
          <w:i w:val="false"/>
          <w:color w:val="000000"/>
          <w:sz w:val="28"/>
        </w:rPr>
        <w:t>
      "Хореография өнері" мамандығына оқуға түсуші тұлғалар білім беру ұйымында қосымша медициналық комиссиядан өтеді.</w:t>
      </w:r>
    </w:p>
    <w:p>
      <w:pPr>
        <w:spacing w:after="0"/>
        <w:ind w:left="0"/>
        <w:jc w:val="both"/>
      </w:pPr>
      <w:r>
        <w:rPr>
          <w:rFonts w:ascii="Times New Roman"/>
          <w:b w:val="false"/>
          <w:i w:val="false"/>
          <w:color w:val="000000"/>
          <w:sz w:val="28"/>
        </w:rPr>
        <w:t>
      Оқуға түсетін құжаттарды оқуға түсушінің жеке өзі немесе оның заңды өкілдері ұсынады.</w:t>
      </w:r>
    </w:p>
    <w:p>
      <w:pPr>
        <w:spacing w:after="0"/>
        <w:ind w:left="0"/>
        <w:jc w:val="both"/>
      </w:pPr>
      <w:r>
        <w:rPr>
          <w:rFonts w:ascii="Times New Roman"/>
          <w:b w:val="false"/>
          <w:i w:val="false"/>
          <w:color w:val="000000"/>
          <w:sz w:val="28"/>
        </w:rPr>
        <w:t>
      Қабылдау квотасы қарастырылған білім беру ұйымдарына оқуға түсуші тұлғалар санатты растайтын құжаттарын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26"/>
    <w:p>
      <w:pPr>
        <w:spacing w:after="0"/>
        <w:ind w:left="0"/>
        <w:jc w:val="both"/>
      </w:pPr>
      <w:r>
        <w:rPr>
          <w:rFonts w:ascii="Times New Roman"/>
          <w:b w:val="false"/>
          <w:i w:val="false"/>
          <w:color w:val="000000"/>
          <w:sz w:val="28"/>
        </w:rPr>
        <w:t xml:space="preserve">
      9-1 Көрсетілетін қызметті берушінің қызметкері құжаттар топтамасын қабылдауды, тіркеуді және көрсетілетін қызметті алушыға құжаттар топтамасының қабылданғаны туралы қолхат беруді өтініш келіп түскен күні жүзеге асырады не көрсетілетін қызметті алушы құжаттар топтамасын толық ұсынбаған және (немесе) қолданыс мерзімі өткен құжаттарды ұсынған жағдайда құжаттарды қабылдаудан бас тартады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қолхат береді.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ҚР Білім және ғылым министрінің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27"/>
    <w:p>
      <w:pPr>
        <w:spacing w:after="0"/>
        <w:ind w:left="0"/>
        <w:jc w:val="both"/>
      </w:pPr>
      <w:r>
        <w:rPr>
          <w:rFonts w:ascii="Times New Roman"/>
          <w:b w:val="false"/>
          <w:i w:val="false"/>
          <w:color w:val="000000"/>
          <w:sz w:val="28"/>
        </w:rPr>
        <w:t>
      9-2. 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нәтижесін алу күні мен уақыты көрсетілген хабарлама көрсетілетін қызметті алушының "жеке кабинетінде" көрсетіледі.</w:t>
      </w:r>
    </w:p>
    <w:bookmarkEnd w:id="27"/>
    <w:p>
      <w:pPr>
        <w:spacing w:after="0"/>
        <w:ind w:left="0"/>
        <w:jc w:val="both"/>
      </w:pPr>
      <w:r>
        <w:rPr>
          <w:rFonts w:ascii="Times New Roman"/>
          <w:b w:val="false"/>
          <w:i w:val="false"/>
          <w:color w:val="000000"/>
          <w:sz w:val="28"/>
        </w:rPr>
        <w:t>
      Көрсетілетін қызметті берушінің қызметкері өтінішті түскен күні тіркейді және оны жауапты құрылымдық бөлімшеге орындау үшін жолдайды. Өтініш жұмыс уақытынан кейін, демалыс және мерекелік күндері түскен жағдайда Қазақстан Республикасы еңбек заңнамасына сәйкес келесі жұмыс күнімен тіркеледі.</w:t>
      </w:r>
    </w:p>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берушінің құрылымдық бөлімшесінің жауапты қызметкері қағаз жеткізгіште немесе құжаттарды портал арқылы ұсынған жағдайда көрсетілетін қызметті алушының "жеке кабинетіне"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көрсетілетін қызметті берушінің уәкілетті тұлғасының электрондық цифрлық қолтаңбасымен куәландырылған электрондық құжат нысанында өтінішті одан әрі қарастырудан дәлелді бас тарту туралы жауап жолдайды.</w:t>
      </w:r>
    </w:p>
    <w:p>
      <w:pPr>
        <w:spacing w:after="0"/>
        <w:ind w:left="0"/>
        <w:jc w:val="both"/>
      </w:pPr>
      <w:r>
        <w:rPr>
          <w:rFonts w:ascii="Times New Roman"/>
          <w:b w:val="false"/>
          <w:i w:val="false"/>
          <w:color w:val="000000"/>
          <w:sz w:val="28"/>
        </w:rPr>
        <w:t xml:space="preserve">
      Көрсетілетін қызметті беруші құжаттар топтамасын толық ұсынған жағдайда көрсетілетін қызметті берушінің құрылымдық бөлімшесінің жауапты қызметкері көрсетілетін қызметті алушыға техникалық және кәсіптік, орта білімнен кейінгі білімнің білім беру бағдарламаларын іске асыратын білім беру ұйымдарына құжаттардың қабылданғаны туралы хабарламаны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9-2-тармақпен толықтырылды – ҚР Білім және ғылым министрінің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28"/>
    <w:p>
      <w:pPr>
        <w:spacing w:after="0"/>
        <w:ind w:left="0"/>
        <w:jc w:val="both"/>
      </w:pPr>
      <w:r>
        <w:rPr>
          <w:rFonts w:ascii="Times New Roman"/>
          <w:b w:val="false"/>
          <w:i w:val="false"/>
          <w:color w:val="000000"/>
          <w:sz w:val="28"/>
        </w:rPr>
        <w:t xml:space="preserve">
      9-3.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тәртіпте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9-3-тармақпен толықтырылды – ҚР Білім және ғылым министрінің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29"/>
    <w:p>
      <w:pPr>
        <w:spacing w:after="0"/>
        <w:ind w:left="0"/>
        <w:jc w:val="both"/>
      </w:pPr>
      <w:r>
        <w:rPr>
          <w:rFonts w:ascii="Times New Roman"/>
          <w:b w:val="false"/>
          <w:i w:val="false"/>
          <w:color w:val="000000"/>
          <w:sz w:val="28"/>
        </w:rPr>
        <w:t>
      9-4.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29"/>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w:t>
      </w:r>
    </w:p>
    <w:p>
      <w:pPr>
        <w:spacing w:after="0"/>
        <w:ind w:left="0"/>
        <w:jc w:val="both"/>
      </w:pPr>
      <w:r>
        <w:rPr>
          <w:rFonts w:ascii="Times New Roman"/>
          <w:b w:val="false"/>
          <w:i w:val="false"/>
          <w:color w:val="000000"/>
          <w:sz w:val="28"/>
        </w:rPr>
        <w:t>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9-4-тармақпен толықтырылды – ҚР Білім және ғылым министрінің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30"/>
    <w:p>
      <w:pPr>
        <w:spacing w:after="0"/>
        <w:ind w:left="0"/>
        <w:jc w:val="both"/>
      </w:pPr>
      <w:r>
        <w:rPr>
          <w:rFonts w:ascii="Times New Roman"/>
          <w:b w:val="false"/>
          <w:i w:val="false"/>
          <w:color w:val="000000"/>
          <w:sz w:val="28"/>
        </w:rPr>
        <w:t>
      10. Оқуға түсушілерден түскен өтініштер техникалық және кәсіптік білім беру ұйымының тіркеу журналдарына оқытудың нысандары бойынша тіркеледі.</w:t>
      </w:r>
    </w:p>
    <w:bookmarkEnd w:id="30"/>
    <w:bookmarkStart w:name="z25" w:id="31"/>
    <w:p>
      <w:pPr>
        <w:spacing w:after="0"/>
        <w:ind w:left="0"/>
        <w:jc w:val="both"/>
      </w:pPr>
      <w:r>
        <w:rPr>
          <w:rFonts w:ascii="Times New Roman"/>
          <w:b w:val="false"/>
          <w:i w:val="false"/>
          <w:color w:val="000000"/>
          <w:sz w:val="28"/>
        </w:rPr>
        <w:t>
      11. Білім беру ұйымына ерекше білім берілуіне қажеттілігі бар тұлғаларды қабылдау психологиялық-медициналық-педагогикалық консультацияның қорытындысы ескеріле отырып жүзеге асырылады.</w:t>
      </w:r>
    </w:p>
    <w:bookmarkEnd w:id="31"/>
    <w:bookmarkStart w:name="z63" w:id="32"/>
    <w:p>
      <w:pPr>
        <w:spacing w:after="0"/>
        <w:ind w:left="0"/>
        <w:jc w:val="both"/>
      </w:pPr>
      <w:r>
        <w:rPr>
          <w:rFonts w:ascii="Times New Roman"/>
          <w:b w:val="false"/>
          <w:i w:val="false"/>
          <w:color w:val="000000"/>
          <w:sz w:val="28"/>
        </w:rPr>
        <w:t xml:space="preserve">
      Түсу емтихандарына қатысу үшін мүгедек балалар және мүгедектер (көру, есту, тірек-қимыл аппаратының функциялары бұзылған) "Медициналық-әлеуметтік сараптама жүргiзу қағидаларын бекiту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нысан бойынша мүгедектігі туралы анықтама ұсынған кезде, қажет болған жағдайда, мемлекеттік комиссия төрағасының атына:</w:t>
      </w:r>
    </w:p>
    <w:bookmarkEnd w:id="32"/>
    <w:bookmarkStart w:name="z64" w:id="33"/>
    <w:p>
      <w:pPr>
        <w:spacing w:after="0"/>
        <w:ind w:left="0"/>
        <w:jc w:val="both"/>
      </w:pPr>
      <w:r>
        <w:rPr>
          <w:rFonts w:ascii="Times New Roman"/>
          <w:b w:val="false"/>
          <w:i w:val="false"/>
          <w:color w:val="000000"/>
          <w:sz w:val="28"/>
        </w:rPr>
        <w:t>
      1) жеке аудитория ұсыну;</w:t>
      </w:r>
    </w:p>
    <w:bookmarkEnd w:id="33"/>
    <w:bookmarkStart w:name="z65" w:id="34"/>
    <w:p>
      <w:pPr>
        <w:spacing w:after="0"/>
        <w:ind w:left="0"/>
        <w:jc w:val="both"/>
      </w:pPr>
      <w:r>
        <w:rPr>
          <w:rFonts w:ascii="Times New Roman"/>
          <w:b w:val="false"/>
          <w:i w:val="false"/>
          <w:color w:val="000000"/>
          <w:sz w:val="28"/>
        </w:rPr>
        <w:t>
      2) көру, тірек-қимыл аппаратының функциялары бұзылған мүгедек балалар мен мүгедектерге арналған түсу емтиханы шеңберінде тапсырылатын пәндердің мұғалімі болып табылмайтын көмекшінің және (немесе) есту қабілеті бұзылған мүгедек балалар мен мүгедектер үшін ымдау тілін білетін маманның қажеттілігі туралы еркін нысанда қосымша өтініш бере алады.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16.07.2019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35"/>
    <w:p>
      <w:pPr>
        <w:spacing w:after="0"/>
        <w:ind w:left="0"/>
        <w:jc w:val="both"/>
      </w:pPr>
      <w:r>
        <w:rPr>
          <w:rFonts w:ascii="Times New Roman"/>
          <w:b w:val="false"/>
          <w:i w:val="false"/>
          <w:color w:val="000000"/>
          <w:sz w:val="28"/>
        </w:rPr>
        <w:t>
      12. Техникалық және кәсіптік, орта білімнен кейінгі білімнің білім беру бағдарламалары бойынша оқуға түсу үшін түсу емтихандары:</w:t>
      </w:r>
    </w:p>
    <w:bookmarkEnd w:id="35"/>
    <w:p>
      <w:pPr>
        <w:spacing w:after="0"/>
        <w:ind w:left="0"/>
        <w:jc w:val="both"/>
      </w:pPr>
      <w:r>
        <w:rPr>
          <w:rFonts w:ascii="Times New Roman"/>
          <w:b w:val="false"/>
          <w:i w:val="false"/>
          <w:color w:val="000000"/>
          <w:sz w:val="28"/>
        </w:rPr>
        <w:t>
      орта буын мамандарын даярлау үшін және:</w:t>
      </w:r>
    </w:p>
    <w:p>
      <w:pPr>
        <w:spacing w:after="0"/>
        <w:ind w:left="0"/>
        <w:jc w:val="both"/>
      </w:pPr>
      <w:r>
        <w:rPr>
          <w:rFonts w:ascii="Times New Roman"/>
          <w:b w:val="false"/>
          <w:i w:val="false"/>
          <w:color w:val="000000"/>
          <w:sz w:val="28"/>
        </w:rPr>
        <w:t>
      1) бастауыш білімі барлар үшін ("Хореография өнері" мамандығы ("Балет әртісі" біліктілігі) бойынша ғана кадрлар даярлау үшін қабылдау кезінде) - бастауыш білімнің жалпы білім беретін оқу бағдарламалары көлемінде екі пән бойынша (қазақ тілі немесе орыс тілі) және шығармашылық емтихандар бойынша;</w:t>
      </w:r>
    </w:p>
    <w:p>
      <w:pPr>
        <w:spacing w:after="0"/>
        <w:ind w:left="0"/>
        <w:jc w:val="both"/>
      </w:pPr>
      <w:r>
        <w:rPr>
          <w:rFonts w:ascii="Times New Roman"/>
          <w:b w:val="false"/>
          <w:i w:val="false"/>
          <w:color w:val="000000"/>
          <w:sz w:val="28"/>
        </w:rPr>
        <w:t>
      2) негізгі орта (негізгі жалпы) білімі бар оқуға түсушілер үшін - негізгі орта білімнің жалпы білім беретін оқу бағдарламалары көлемінде екі пән бойынша (қазақ немесе орыс тілі және мамандық бейіні бойынша пән);</w:t>
      </w:r>
    </w:p>
    <w:p>
      <w:pPr>
        <w:spacing w:after="0"/>
        <w:ind w:left="0"/>
        <w:jc w:val="both"/>
      </w:pPr>
      <w:r>
        <w:rPr>
          <w:rFonts w:ascii="Times New Roman"/>
          <w:b w:val="false"/>
          <w:i w:val="false"/>
          <w:color w:val="000000"/>
          <w:sz w:val="28"/>
        </w:rPr>
        <w:t>
      3) мамандық бейініне сәйкес келетін техникалық және кәсіптік, орта білімнен кейінгі, жоғары білімі бар тұлғалар үшін әңгімелесу түрінде өткізіледі;</w:t>
      </w:r>
    </w:p>
    <w:p>
      <w:pPr>
        <w:spacing w:after="0"/>
        <w:ind w:left="0"/>
        <w:jc w:val="both"/>
      </w:pPr>
      <w:r>
        <w:rPr>
          <w:rFonts w:ascii="Times New Roman"/>
          <w:b w:val="false"/>
          <w:i w:val="false"/>
          <w:color w:val="000000"/>
          <w:sz w:val="28"/>
        </w:rPr>
        <w:t>
      орта буын, қолданбалы бакалавр мамандарын даярлау үшін және:</w:t>
      </w:r>
    </w:p>
    <w:p>
      <w:pPr>
        <w:spacing w:after="0"/>
        <w:ind w:left="0"/>
        <w:jc w:val="both"/>
      </w:pPr>
      <w:r>
        <w:rPr>
          <w:rFonts w:ascii="Times New Roman"/>
          <w:b w:val="false"/>
          <w:i w:val="false"/>
          <w:color w:val="000000"/>
          <w:sz w:val="28"/>
        </w:rPr>
        <w:t>
      1) жалпы орта білімі бар оқуға түсушілер үшін үш пән (қазақ немесе орыс тілі, Қазақстан тарихы және мамандық бейіні бойынша пән) бойынша;</w:t>
      </w:r>
    </w:p>
    <w:p>
      <w:pPr>
        <w:spacing w:after="0"/>
        <w:ind w:left="0"/>
        <w:jc w:val="both"/>
      </w:pPr>
      <w:r>
        <w:rPr>
          <w:rFonts w:ascii="Times New Roman"/>
          <w:b w:val="false"/>
          <w:i w:val="false"/>
          <w:color w:val="000000"/>
          <w:sz w:val="28"/>
        </w:rPr>
        <w:t xml:space="preserve">
      2) мамандық бейініне сәйкес келмейтін техникалық және кәсіптік, орта білімнен кейінгі, жоғары білімі бар оқуға түсушілер үшін мамандықтың бейінді пәні бойынша өткізіледі. </w:t>
      </w:r>
    </w:p>
    <w:p>
      <w:pPr>
        <w:spacing w:after="0"/>
        <w:ind w:left="0"/>
        <w:jc w:val="both"/>
      </w:pPr>
      <w:r>
        <w:rPr>
          <w:rFonts w:ascii="Times New Roman"/>
          <w:b w:val="false"/>
          <w:i w:val="false"/>
          <w:color w:val="000000"/>
          <w:sz w:val="28"/>
        </w:rPr>
        <w:t>
      Конкурс білім беру ұйымдары өткізген түсу емтихандарының нәтижелері бойынша алынған баллдар (бағалар) негізінде өткізіледі.</w:t>
      </w:r>
    </w:p>
    <w:p>
      <w:pPr>
        <w:spacing w:after="0"/>
        <w:ind w:left="0"/>
        <w:jc w:val="both"/>
      </w:pPr>
      <w:r>
        <w:rPr>
          <w:rFonts w:ascii="Times New Roman"/>
          <w:b w:val="false"/>
          <w:i w:val="false"/>
          <w:color w:val="000000"/>
          <w:sz w:val="28"/>
        </w:rPr>
        <w:t xml:space="preserve">
      Түсу емтихандары бекітілген кестеге сәйкес өткізіледі. Кестені түсу емтихандарының өтетін күні мен уақытын, орнын көрсете отырып білім беру ұйымдарының басшылары (3) жұмыс күнінен кешіктірмей емтихан өткізерден алдын бекітеді және оны ақпараттық стендтермен білім беру ұйымдарының интернет ресурстарында орналастырады. </w:t>
      </w:r>
    </w:p>
    <w:p>
      <w:pPr>
        <w:spacing w:after="0"/>
        <w:ind w:left="0"/>
        <w:jc w:val="both"/>
      </w:pPr>
      <w:r>
        <w:rPr>
          <w:rFonts w:ascii="Times New Roman"/>
          <w:b w:val="false"/>
          <w:i w:val="false"/>
          <w:color w:val="000000"/>
          <w:sz w:val="28"/>
        </w:rPr>
        <w:t>
      Білікті жұмысшы кадрларды даярлауды көздейтін техникалық және кәсіптік білімнің білім беру бағдарламалары бойынша оқуға түсушілерге арналған түсу емтихандары әңгімелесу нысанында өткізіледі. Түсу емтихандарын және әңгімелесуді өткізу кезеңінде аудио-бейнежазба жүргізіледі.</w:t>
      </w:r>
    </w:p>
    <w:p>
      <w:pPr>
        <w:spacing w:after="0"/>
        <w:ind w:left="0"/>
        <w:jc w:val="both"/>
      </w:pPr>
      <w:r>
        <w:rPr>
          <w:rFonts w:ascii="Times New Roman"/>
          <w:b w:val="false"/>
          <w:i w:val="false"/>
          <w:color w:val="000000"/>
          <w:sz w:val="28"/>
        </w:rPr>
        <w:t xml:space="preserve">
      Қабылдау комиссиясы оқуға түсушімен тиісті бағыттар бойынша жеке әңгімелесуді жүргізеді. </w:t>
      </w:r>
    </w:p>
    <w:p>
      <w:pPr>
        <w:spacing w:after="0"/>
        <w:ind w:left="0"/>
        <w:jc w:val="both"/>
      </w:pPr>
      <w:r>
        <w:rPr>
          <w:rFonts w:ascii="Times New Roman"/>
          <w:b w:val="false"/>
          <w:i w:val="false"/>
          <w:color w:val="000000"/>
          <w:sz w:val="28"/>
        </w:rPr>
        <w:t>
      Қабылдау комиссиясы әр оқуға түсушімен әңгімелесуді 20 минуттан артық жүргізбейді.</w:t>
      </w:r>
    </w:p>
    <w:p>
      <w:pPr>
        <w:spacing w:after="0"/>
        <w:ind w:left="0"/>
        <w:jc w:val="both"/>
      </w:pPr>
      <w:r>
        <w:rPr>
          <w:rFonts w:ascii="Times New Roman"/>
          <w:b w:val="false"/>
          <w:i w:val="false"/>
          <w:color w:val="000000"/>
          <w:sz w:val="28"/>
        </w:rPr>
        <w:t>
      Әңгімелесуге арналған сұрақтар тізбесін қабылдау комиссиясының басшысы бекітеді.</w:t>
      </w:r>
    </w:p>
    <w:p>
      <w:pPr>
        <w:spacing w:after="0"/>
        <w:ind w:left="0"/>
        <w:jc w:val="both"/>
      </w:pPr>
      <w:r>
        <w:rPr>
          <w:rFonts w:ascii="Times New Roman"/>
          <w:b w:val="false"/>
          <w:i w:val="false"/>
          <w:color w:val="000000"/>
          <w:sz w:val="28"/>
        </w:rPr>
        <w:t>
      Түсу емтихандарының қорытындылары ақпараттық стендтерде және білім беру ұйымидарының интернет-ресурстарында түсу емтихандарын өткізген күні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Білім және ғылым министрінің 16.07.2019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2" w:id="36"/>
    <w:p>
      <w:pPr>
        <w:spacing w:after="0"/>
        <w:ind w:left="0"/>
        <w:jc w:val="both"/>
      </w:pPr>
      <w:r>
        <w:rPr>
          <w:rFonts w:ascii="Times New Roman"/>
          <w:b w:val="false"/>
          <w:i w:val="false"/>
          <w:color w:val="000000"/>
          <w:sz w:val="28"/>
        </w:rPr>
        <w:t xml:space="preserve">
      12-1. Карантин жағдайларында, әлеуметтік, табиғи және техногендік сипаттағы төтенше жағдайларда қабылдау комиссиясы күнтізбелік жылдың 20 маусымынан бастап білім туралы құжатқа сәйкес міндетті және бейіндік пәндер бойынша бағалардың немесе шығармашылық конкурстың және/немесе басқа да арнайы конкурстардың нәтижелері бойынша бағалардың жиынтық балын көрсете отырып, "Білім туралы" Қазақстан Республикасы Заңының 26-бабының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қабылдау квотасы көзделген талапкерлер мен тұлғалардың тізімдік құрамын білім беру ұйымының сайтында қалыптастырады және оның күн сайын жаңартылуын қамтамасыз етеді.</w:t>
      </w:r>
    </w:p>
    <w:bookmarkEnd w:id="36"/>
    <w:p>
      <w:pPr>
        <w:spacing w:after="0"/>
        <w:ind w:left="0"/>
        <w:jc w:val="both"/>
      </w:pPr>
      <w:r>
        <w:rPr>
          <w:rFonts w:ascii="Times New Roman"/>
          <w:b w:val="false"/>
          <w:i w:val="false"/>
          <w:color w:val="000000"/>
          <w:sz w:val="28"/>
        </w:rPr>
        <w:t>
      Орта буын мамандарын және қолданбалы бакалаврларды даярлауды көздейтін техникалық және кәсіптік, орта білімнен кейінгі білім беру бағдарламалары бойынша оқуға түсушілер үшін білім алушылар құрамына қабылдауға арналған конкурс білім туралы құжатқа сәйкес міндетті және бейінді пәндердің жиынтық балының нәтижелері бойынша өткізіледі.</w:t>
      </w:r>
    </w:p>
    <w:p>
      <w:pPr>
        <w:spacing w:after="0"/>
        <w:ind w:left="0"/>
        <w:jc w:val="both"/>
      </w:pPr>
      <w:r>
        <w:rPr>
          <w:rFonts w:ascii="Times New Roman"/>
          <w:b w:val="false"/>
          <w:i w:val="false"/>
          <w:color w:val="000000"/>
          <w:sz w:val="28"/>
        </w:rPr>
        <w:t>
      Бағалардың жиынтық балы:</w:t>
      </w:r>
    </w:p>
    <w:p>
      <w:pPr>
        <w:spacing w:after="0"/>
        <w:ind w:left="0"/>
        <w:jc w:val="both"/>
      </w:pPr>
      <w:r>
        <w:rPr>
          <w:rFonts w:ascii="Times New Roman"/>
          <w:b w:val="false"/>
          <w:i w:val="false"/>
          <w:color w:val="000000"/>
          <w:sz w:val="28"/>
        </w:rPr>
        <w:t>
      негізгі орта білімі бар (9-сынып) оқуға түсушілер үшін – үш пән бойынша бағалар: міндетті пән (қазақ тілі немесе орыс тілі) және мамандық бейіні бойынша екі пән бойынша және/немесе шығармашылық конкурс және/немесе басқа да арнайы конкурстар бағалары (педагогикалық, медициналық мамандықтар және шығармашылық дайындықты талап ететін мамандықтар бойынша);</w:t>
      </w:r>
    </w:p>
    <w:p>
      <w:pPr>
        <w:spacing w:after="0"/>
        <w:ind w:left="0"/>
        <w:jc w:val="both"/>
      </w:pPr>
      <w:r>
        <w:rPr>
          <w:rFonts w:ascii="Times New Roman"/>
          <w:b w:val="false"/>
          <w:i w:val="false"/>
          <w:color w:val="000000"/>
          <w:sz w:val="28"/>
        </w:rPr>
        <w:t>
      жалпы орта білімі бар (11-сынып) түсушілер үшін – төрт пәннің бағасы: міндетті пән (қазақ тілі немесе орыс тілі, Қазақстан тарихы) және мамандық бейіні бойынша екі пән және/немесе шығармашылық конкурс және/немесе басқа да арнайы конкурстардың бағалары (педагогикалық, медициналық мамандықтар және шығармашылық дайындықты талап ететін мамандықтар бойынша);</w:t>
      </w:r>
    </w:p>
    <w:p>
      <w:pPr>
        <w:spacing w:after="0"/>
        <w:ind w:left="0"/>
        <w:jc w:val="both"/>
      </w:pPr>
      <w:r>
        <w:rPr>
          <w:rFonts w:ascii="Times New Roman"/>
          <w:b w:val="false"/>
          <w:i w:val="false"/>
          <w:color w:val="000000"/>
          <w:sz w:val="28"/>
        </w:rPr>
        <w:t>
      мамандық бейініне сәйкес келмейтін техникалық және кәсіптік, орта білімнен кейінгі, жоғары білімі бар түсушілер үшін – төрт пәннің бағасы: міндетті пән (қазақ тілі немесе орыс тілі, Қазақстан тарихы) және мамандық бейіні бойынша екі пән және/немесе шығармашылық конкурс және/немесе басқа да арнайы конкурстардың бағалары бойынша (педагогикалық мамандықтар және шығармашылық дайындықты талап ететін мамандықтар бойынша) қалыптасады.</w:t>
      </w:r>
    </w:p>
    <w:p>
      <w:pPr>
        <w:spacing w:after="0"/>
        <w:ind w:left="0"/>
        <w:jc w:val="both"/>
      </w:pPr>
      <w:r>
        <w:rPr>
          <w:rFonts w:ascii="Times New Roman"/>
          <w:b w:val="false"/>
          <w:i w:val="false"/>
          <w:color w:val="000000"/>
          <w:sz w:val="28"/>
        </w:rPr>
        <w:t>
      Мамандық бейініне сәйкес келетін техникалық және кәсіптік, орта білімнен кейінгі, жоғары білімі бар тұлғалар үшін – білім туралы құжаттың (диплом) орташа балы.</w:t>
      </w:r>
    </w:p>
    <w:p>
      <w:pPr>
        <w:spacing w:after="0"/>
        <w:ind w:left="0"/>
        <w:jc w:val="both"/>
      </w:pPr>
      <w:r>
        <w:rPr>
          <w:rFonts w:ascii="Times New Roman"/>
          <w:b w:val="false"/>
          <w:i w:val="false"/>
          <w:color w:val="000000"/>
          <w:sz w:val="28"/>
        </w:rPr>
        <w:t xml:space="preserve">
      Басқа елдің білім туралы құжаты бар тұлғалар үшін білім туралы құжатта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 міндетті және бейінді пәндер болмаған жағдайда міндетті және бейінді пәндер тізбесін білім беру ұйымдарының қабылдау комиссиялары белгілейді.</w:t>
      </w:r>
    </w:p>
    <w:p>
      <w:pPr>
        <w:spacing w:after="0"/>
        <w:ind w:left="0"/>
        <w:jc w:val="both"/>
      </w:pPr>
      <w:r>
        <w:rPr>
          <w:rFonts w:ascii="Times New Roman"/>
          <w:b w:val="false"/>
          <w:i w:val="false"/>
          <w:color w:val="000000"/>
          <w:sz w:val="28"/>
        </w:rPr>
        <w:t>
      Мамандық бейініне сәйкес келмейтін медициналық мамандықтарға түсетін техникалық және кәсіптік, орта білімнен кейінгі, жоғары білімі бар тұлғалар үшін – мамандық бейіні бойынша екі пән және ақпараттық-коммуникациялық технологияларды қолдана отырып эссе жазу түріндегі арнайы конкурс.</w:t>
      </w:r>
    </w:p>
    <w:p>
      <w:pPr>
        <w:spacing w:after="0"/>
        <w:ind w:left="0"/>
        <w:jc w:val="both"/>
      </w:pPr>
      <w:r>
        <w:rPr>
          <w:rFonts w:ascii="Times New Roman"/>
          <w:b w:val="false"/>
          <w:i w:val="false"/>
          <w:color w:val="000000"/>
          <w:sz w:val="28"/>
        </w:rPr>
        <w:t>
      Мамандық бейініне сәйкес келетін медициналық мамандықтарға түсетін техникалық және кәсіптік, орта білімнен кейінгі, жоғары білімі бар тұлғалар үшін ақпараттық-коммуникациялық технологияларды қолдана отырып эссе жазу түрінде арнайы конкурс белгіленеді. Эссе жазуға және бағалау өлшемшарттарына қойылатын талаптарды білім беру ұйымдарының қабылдау комиссиялары айқындайды.</w:t>
      </w:r>
    </w:p>
    <w:p>
      <w:pPr>
        <w:spacing w:after="0"/>
        <w:ind w:left="0"/>
        <w:jc w:val="both"/>
      </w:pPr>
      <w:r>
        <w:rPr>
          <w:rFonts w:ascii="Times New Roman"/>
          <w:b w:val="false"/>
          <w:i w:val="false"/>
          <w:color w:val="000000"/>
          <w:sz w:val="28"/>
        </w:rPr>
        <w:t>
      Өнер және мәдениет мамандықтары бойынша шығармашылық конкурс күшейтілген санитариялық-дезинфекциялық режимді сақтай отырып, тікелей білім беру ұйымдарында өткізіледі.</w:t>
      </w:r>
    </w:p>
    <w:p>
      <w:pPr>
        <w:spacing w:after="0"/>
        <w:ind w:left="0"/>
        <w:jc w:val="both"/>
      </w:pPr>
      <w:r>
        <w:rPr>
          <w:rFonts w:ascii="Times New Roman"/>
          <w:b w:val="false"/>
          <w:i w:val="false"/>
          <w:color w:val="000000"/>
          <w:sz w:val="28"/>
        </w:rPr>
        <w:t>
      Медициналық мамандықтарға түсетін тұлғалар психометриялық тестілеудің қорытындысы бойынша конкурсқа жіберіледі, оны өткізу нысанын білім беру ұйымдары айқындайды.</w:t>
      </w:r>
    </w:p>
    <w:p>
      <w:pPr>
        <w:spacing w:after="0"/>
        <w:ind w:left="0"/>
        <w:jc w:val="both"/>
      </w:pPr>
      <w:r>
        <w:rPr>
          <w:rFonts w:ascii="Times New Roman"/>
          <w:b w:val="false"/>
          <w:i w:val="false"/>
          <w:color w:val="000000"/>
          <w:sz w:val="28"/>
        </w:rPr>
        <w:t>
      Ағылшын тілінде оқытатын медициналық және фармацевтикалық мамандықтарға түсетін тұлғалар үшін ақпараттық-коммуникациялық технологияларды пайдалана отырып, ағылшын тілін білудің базалық деңгейін бағалау (тестілеу әдісімен) қосымша енгізіледі.</w:t>
      </w:r>
    </w:p>
    <w:p>
      <w:pPr>
        <w:spacing w:after="0"/>
        <w:ind w:left="0"/>
        <w:jc w:val="both"/>
      </w:pPr>
      <w:r>
        <w:rPr>
          <w:rFonts w:ascii="Times New Roman"/>
          <w:b w:val="false"/>
          <w:i w:val="false"/>
          <w:color w:val="000000"/>
          <w:sz w:val="28"/>
        </w:rPr>
        <w:t>
      Медициналық мамандықтарға түсетін тұлғалар арасында конкурсты өткізу үшін білім туралы құжатқа немесе арнайы конкурстардың нәтижелері бойынша бағаларына сәйкес міндетті және бейінді пәндердің жиынтық балының негізінде орташа балл шығарылады.</w:t>
      </w:r>
    </w:p>
    <w:p>
      <w:pPr>
        <w:spacing w:after="0"/>
        <w:ind w:left="0"/>
        <w:jc w:val="both"/>
      </w:pPr>
      <w:r>
        <w:rPr>
          <w:rFonts w:ascii="Times New Roman"/>
          <w:b w:val="false"/>
          <w:i w:val="false"/>
          <w:color w:val="000000"/>
          <w:sz w:val="28"/>
        </w:rPr>
        <w:t xml:space="preserve">
      Оқуға түсушілердің жиынтық балы тең болған жағдайда бірінші кезекте білім туралы құжаттың орташа балы және (немесе) "Білім туралы" Қазақстан Республикасы Заңының 26-бабының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қабылдау квотасы көзделген тұлғалардың санаты ескеріледі, сондай-ақ шығармашылық және арнайы конкурстардың нәтижелері ескеріледі.</w:t>
      </w:r>
    </w:p>
    <w:p>
      <w:pPr>
        <w:spacing w:after="0"/>
        <w:ind w:left="0"/>
        <w:jc w:val="both"/>
      </w:pPr>
      <w:r>
        <w:rPr>
          <w:rFonts w:ascii="Times New Roman"/>
          <w:b w:val="false"/>
          <w:i w:val="false"/>
          <w:color w:val="000000"/>
          <w:sz w:val="28"/>
        </w:rPr>
        <w:t>
      Оқуға түсушілердің саны мемлекеттік білім беру тапсырысы бойынша оқуға бөлінген орындардан асып кеткен жағдайда білікті жұмысшы кадрларды даярлау үшін білім беру ұйымдарына оқуға қабылдау білім туралы құжатқа сәйкес міндетті және бейінді пәндер бойынша бағалардың жиынтық балы негізінде жүзеге асырылады.</w:t>
      </w:r>
    </w:p>
    <w:p>
      <w:pPr>
        <w:spacing w:after="0"/>
        <w:ind w:left="0"/>
        <w:jc w:val="both"/>
      </w:pPr>
      <w:r>
        <w:rPr>
          <w:rFonts w:ascii="Times New Roman"/>
          <w:b w:val="false"/>
          <w:i w:val="false"/>
          <w:color w:val="000000"/>
          <w:sz w:val="28"/>
        </w:rPr>
        <w:t xml:space="preserve">
      Қабылдау квотасының мөлшері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p>
      <w:pPr>
        <w:spacing w:after="0"/>
        <w:ind w:left="0"/>
        <w:jc w:val="both"/>
      </w:pPr>
      <w:r>
        <w:rPr>
          <w:rFonts w:ascii="Times New Roman"/>
          <w:b w:val="false"/>
          <w:i w:val="false"/>
          <w:color w:val="000000"/>
          <w:sz w:val="28"/>
        </w:rPr>
        <w:t>
      Оқуға түсушінің қабылдау квотасы көзделген тұлғаларға тиесілілігін растайтын құжаттар білім беру ұйымының қабылдау комиссиясына оқуға қабылдау жөніндегі қорытынды отырысқа дейін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12-1-тармақпен толықтырылды – ҚР Білім және ғылым министрінің 16.07.2020 </w:t>
      </w:r>
      <w:r>
        <w:rPr>
          <w:rFonts w:ascii="Times New Roman"/>
          <w:b w:val="false"/>
          <w:i w:val="false"/>
          <w:color w:val="000000"/>
          <w:sz w:val="28"/>
        </w:rPr>
        <w:t>№ 303</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32" w:id="37"/>
    <w:p>
      <w:pPr>
        <w:spacing w:after="0"/>
        <w:ind w:left="0"/>
        <w:jc w:val="both"/>
      </w:pPr>
      <w:r>
        <w:rPr>
          <w:rFonts w:ascii="Times New Roman"/>
          <w:b w:val="false"/>
          <w:i w:val="false"/>
          <w:color w:val="000000"/>
          <w:sz w:val="28"/>
        </w:rPr>
        <w:t>
      13.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оқуға түсетін адамдар үшін оқудың күндізгі нысанына түсу емтихандары - күнтізбелік жылдың 1 тамызы мен 27 тамызы аралығында, оқудың кешкі және сырттай нысанына - күнтізбелік жылдың 1 тамызы мен 28 қыркүйегі аралығында; өнер және мәдениет мамандықтары бойынша арнаулы немесе шығармашылық емтихандар - күнтізбелік жылдың 21 шілдесі мен 28 шілдесі аралығында өткізіледі.</w:t>
      </w:r>
    </w:p>
    <w:bookmarkEnd w:id="37"/>
    <w:p>
      <w:pPr>
        <w:spacing w:after="0"/>
        <w:ind w:left="0"/>
        <w:jc w:val="both"/>
      </w:pPr>
      <w:r>
        <w:rPr>
          <w:rFonts w:ascii="Times New Roman"/>
          <w:b w:val="false"/>
          <w:i w:val="false"/>
          <w:color w:val="000000"/>
          <w:sz w:val="28"/>
        </w:rPr>
        <w:t>
      Білікті жұмысшы кадрларды даярлауды көздейтін техникалық және кәсіптік білімнің білім беру бағдарламалары бойынша оқуға түсетін тұлғалар үшін оқудың күндізгі нысанына түсу емтихандары күнтізбелік жылдың 1 тамызы мен 29 тамызы аралығында, оқудың кешкі және сырттай нысанына күнтізбелік жылдың 1 тамызы мен 25 қыркүйегі аралығында өткізіледі.</w:t>
      </w:r>
    </w:p>
    <w:p>
      <w:pPr>
        <w:spacing w:after="0"/>
        <w:ind w:left="0"/>
        <w:jc w:val="both"/>
      </w:pPr>
      <w:r>
        <w:rPr>
          <w:rFonts w:ascii="Times New Roman"/>
          <w:b w:val="false"/>
          <w:i w:val="false"/>
          <w:color w:val="000000"/>
          <w:sz w:val="28"/>
        </w:rPr>
        <w:t>
      Түсу емтихандарын өткізу кезінде:</w:t>
      </w:r>
    </w:p>
    <w:bookmarkStart w:name="z33" w:id="38"/>
    <w:p>
      <w:pPr>
        <w:spacing w:after="0"/>
        <w:ind w:left="0"/>
        <w:jc w:val="both"/>
      </w:pPr>
      <w:r>
        <w:rPr>
          <w:rFonts w:ascii="Times New Roman"/>
          <w:b w:val="false"/>
          <w:i w:val="false"/>
          <w:color w:val="000000"/>
          <w:sz w:val="28"/>
        </w:rPr>
        <w:t>
      1) тестілеу нысанында әрбір пән бойынша тестілеу тапсырмаларының (сұрақтарының) саны – 25; әрбір тест тапсырмасының дұрыс жауабы 1 балмен бағаланады; үш пән бойынша тестілеуге – 2 сағат 15 минут, ал екі пән бойынша – 1 сағат 30 минут беріледі; дұрыс жауаптар коды тестілеу аяқталғаннан кейін дереу ілінеді; тестілеу нәтижелері ол өткізілген күні хабарланады;</w:t>
      </w:r>
    </w:p>
    <w:bookmarkEnd w:id="38"/>
    <w:bookmarkStart w:name="z34" w:id="39"/>
    <w:p>
      <w:pPr>
        <w:spacing w:after="0"/>
        <w:ind w:left="0"/>
        <w:jc w:val="both"/>
      </w:pPr>
      <w:r>
        <w:rPr>
          <w:rFonts w:ascii="Times New Roman"/>
          <w:b w:val="false"/>
          <w:i w:val="false"/>
          <w:color w:val="000000"/>
          <w:sz w:val="28"/>
        </w:rPr>
        <w:t>
      2) пәндер бойынша емтихандар нысанында түсу емтихандарының нәтижелері бойынша алынған "3", "4", "5" бағаларын қабылдау комиссиясы мынадай шәкіл бойынша: "3" – 8 балға, "4" – 17 балға, "5" – 25 балға алмастырады.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Білім және ғылым министрінің 16.07.2019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5" w:id="40"/>
    <w:p>
      <w:pPr>
        <w:spacing w:after="0"/>
        <w:ind w:left="0"/>
        <w:jc w:val="both"/>
      </w:pPr>
      <w:r>
        <w:rPr>
          <w:rFonts w:ascii="Times New Roman"/>
          <w:b w:val="false"/>
          <w:i w:val="false"/>
          <w:color w:val="000000"/>
          <w:sz w:val="28"/>
        </w:rPr>
        <w:t>
      14. Білім беру ұйымдарына түсу емтихандары түсушілердің өтінішіне сәйкес қазақ немесе орыс тілдерінде өткізіледі.</w:t>
      </w:r>
    </w:p>
    <w:bookmarkEnd w:id="40"/>
    <w:bookmarkStart w:name="z36" w:id="41"/>
    <w:p>
      <w:pPr>
        <w:spacing w:after="0"/>
        <w:ind w:left="0"/>
        <w:jc w:val="both"/>
      </w:pPr>
      <w:r>
        <w:rPr>
          <w:rFonts w:ascii="Times New Roman"/>
          <w:b w:val="false"/>
          <w:i w:val="false"/>
          <w:color w:val="000000"/>
          <w:sz w:val="28"/>
        </w:rPr>
        <w:t>
      15. Түсу емтихандарын қайта тапсыруға рұқсат етілмейді.</w:t>
      </w:r>
    </w:p>
    <w:bookmarkEnd w:id="41"/>
    <w:bookmarkStart w:name="z37" w:id="42"/>
    <w:p>
      <w:pPr>
        <w:spacing w:after="0"/>
        <w:ind w:left="0"/>
        <w:jc w:val="both"/>
      </w:pPr>
      <w:r>
        <w:rPr>
          <w:rFonts w:ascii="Times New Roman"/>
          <w:b w:val="false"/>
          <w:i w:val="false"/>
          <w:color w:val="000000"/>
          <w:sz w:val="28"/>
        </w:rPr>
        <w:t>
      16. Техникалық және кәсіптік білім мамандықтарының бейіні бойынша жалпы білім беретін пәндердің тізбесі осы Қағидаларға 1-қосымшаға сәйкес айқындалады.</w:t>
      </w:r>
    </w:p>
    <w:bookmarkEnd w:id="42"/>
    <w:p>
      <w:pPr>
        <w:spacing w:after="0"/>
        <w:ind w:left="0"/>
        <w:jc w:val="both"/>
      </w:pPr>
      <w:r>
        <w:rPr>
          <w:rFonts w:ascii="Times New Roman"/>
          <w:b w:val="false"/>
          <w:i w:val="false"/>
          <w:color w:val="000000"/>
          <w:sz w:val="28"/>
        </w:rPr>
        <w:t>
      Орта білімнен кейінгі білім беру мамандықтарының бейіні бойынша жалпы білім беру пәндерінің тізбесі осы Қағидаларға 3-қосымшаға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43"/>
    <w:p>
      <w:pPr>
        <w:spacing w:after="0"/>
        <w:ind w:left="0"/>
        <w:jc w:val="both"/>
      </w:pPr>
      <w:r>
        <w:rPr>
          <w:rFonts w:ascii="Times New Roman"/>
          <w:b w:val="false"/>
          <w:i w:val="false"/>
          <w:color w:val="000000"/>
          <w:sz w:val="28"/>
        </w:rPr>
        <w:t xml:space="preserve">
      16-1. Карантин жағдайларында, әлеуметтік, табиғи және техногендік сипаттағы төтенше жағдайларда техникалық және кәсіптік білім беру мамандықтарының бейіні бойынша жалпы білім беретін пәндердің тізбесі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айқындалады.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16-1-тармақпен толықтырылды – ҚР Білім және ғылым министрінің 16.07.2020 </w:t>
      </w:r>
      <w:r>
        <w:rPr>
          <w:rFonts w:ascii="Times New Roman"/>
          <w:b w:val="false"/>
          <w:i w:val="false"/>
          <w:color w:val="000000"/>
          <w:sz w:val="28"/>
        </w:rPr>
        <w:t>№ 303</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38" w:id="44"/>
    <w:p>
      <w:pPr>
        <w:spacing w:after="0"/>
        <w:ind w:left="0"/>
        <w:jc w:val="both"/>
      </w:pPr>
      <w:r>
        <w:rPr>
          <w:rFonts w:ascii="Times New Roman"/>
          <w:b w:val="false"/>
          <w:i w:val="false"/>
          <w:color w:val="000000"/>
          <w:sz w:val="28"/>
        </w:rPr>
        <w:t xml:space="preserve">
      17. Өнер және мәдениет мамандықтары бойынша білім беру ұйымдарына оқуға түсетін тұлғалар осы Үлгі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бекітілген бағдарламалар бойынша өткізілетін шығармашылық емтихандар тапсырады.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16.07.2019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45"/>
    <w:p>
      <w:pPr>
        <w:spacing w:after="0"/>
        <w:ind w:left="0"/>
        <w:jc w:val="both"/>
      </w:pPr>
      <w:r>
        <w:rPr>
          <w:rFonts w:ascii="Times New Roman"/>
          <w:b w:val="false"/>
          <w:i w:val="false"/>
          <w:color w:val="000000"/>
          <w:sz w:val="28"/>
        </w:rPr>
        <w:t>
      17-1. Карантин жағдайларында, әлеуметтік, табиғи және техногендік сипаттағы төтенше жағдайларда өнер және мәдениет мамандықтарына түсушілер үшін шығармашылық конкурс күнтізбелік жылдың 21-28 шілде аралығында өткізіледі, олардың мазмұны мен бағалау өлшемшарттарына қойылатын талаптарды білім беру ұйымдарының қабылдау комиссиялары айқындайды.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17-1-тармақпен толықтырылды – ҚР Білім және ғылым министрінің 16.07.2020 </w:t>
      </w:r>
      <w:r>
        <w:rPr>
          <w:rFonts w:ascii="Times New Roman"/>
          <w:b w:val="false"/>
          <w:i w:val="false"/>
          <w:color w:val="000000"/>
          <w:sz w:val="28"/>
        </w:rPr>
        <w:t>№ 303</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39" w:id="46"/>
    <w:p>
      <w:pPr>
        <w:spacing w:after="0"/>
        <w:ind w:left="0"/>
        <w:jc w:val="both"/>
      </w:pPr>
      <w:r>
        <w:rPr>
          <w:rFonts w:ascii="Times New Roman"/>
          <w:b w:val="false"/>
          <w:i w:val="false"/>
          <w:color w:val="000000"/>
          <w:sz w:val="28"/>
        </w:rPr>
        <w:t>
      18. Педагогикалық мамандықтар, арнаулы немесе шығармашылық дайындықты қажет ететін мамандықтар бойынша білім беру ұйымдарына оқуға түсетін тұлғалар білім беру ұйымдары өткізетін арнаулы және (немесе) шығармашылық емтихандарды тапсырады.</w:t>
      </w:r>
    </w:p>
    <w:bookmarkEnd w:id="46"/>
    <w:bookmarkStart w:name="z85" w:id="47"/>
    <w:p>
      <w:pPr>
        <w:spacing w:after="0"/>
        <w:ind w:left="0"/>
        <w:jc w:val="both"/>
      </w:pPr>
      <w:r>
        <w:rPr>
          <w:rFonts w:ascii="Times New Roman"/>
          <w:b w:val="false"/>
          <w:i w:val="false"/>
          <w:color w:val="000000"/>
          <w:sz w:val="28"/>
        </w:rPr>
        <w:t>
      18-1. Карантин жағдайларында, әлеуметтік, табиғи және техногендік сипаттағы төтенше жағдайларда білім беру ұйымдарына педагогикалық мамандықтар бойынша, арнайы немесе шығармашылық дайындықты талап ететін мамандықтар бойынша оқуға түсетін тұлғалар ақпараттық-коммуникациялық технологияларды пайдалану арқылы шығармашылық және басқа да арнайы конкурстар өтеді.</w:t>
      </w:r>
    </w:p>
    <w:bookmarkEnd w:id="47"/>
    <w:p>
      <w:pPr>
        <w:spacing w:after="0"/>
        <w:ind w:left="0"/>
        <w:jc w:val="both"/>
      </w:pPr>
      <w:r>
        <w:rPr>
          <w:rFonts w:ascii="Times New Roman"/>
          <w:b w:val="false"/>
          <w:i w:val="false"/>
          <w:color w:val="000000"/>
          <w:sz w:val="28"/>
        </w:rPr>
        <w:t>
      "Дене шынықтыру және спорт" мамандығына түсуші тұлғалар спорттық жетістіктері бар портфолио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18-1-тармақпен толықтырылды – ҚР Білім және ғылым министрінің 16.07.2020 </w:t>
      </w:r>
      <w:r>
        <w:rPr>
          <w:rFonts w:ascii="Times New Roman"/>
          <w:b w:val="false"/>
          <w:i w:val="false"/>
          <w:color w:val="000000"/>
          <w:sz w:val="28"/>
        </w:rPr>
        <w:t>№ 303</w:t>
      </w:r>
      <w:r>
        <w:rPr>
          <w:rFonts w:ascii="Times New Roman"/>
          <w:b w:val="false"/>
          <w:i w:val="false"/>
          <w:color w:val="ff0000"/>
          <w:sz w:val="28"/>
        </w:rPr>
        <w:t xml:space="preserve"> (алғаш ресми жарияланған күнінен бастап қолданысқа енгізіледі); өзгеріс енгізілді – ҚР Білім және ғылым министрінің 07.09.2020 </w:t>
      </w:r>
      <w:r>
        <w:rPr>
          <w:rFonts w:ascii="Times New Roman"/>
          <w:b w:val="false"/>
          <w:i w:val="false"/>
          <w:color w:val="000000"/>
          <w:sz w:val="28"/>
        </w:rPr>
        <w:t>№ 387</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40" w:id="48"/>
    <w:p>
      <w:pPr>
        <w:spacing w:after="0"/>
        <w:ind w:left="0"/>
        <w:jc w:val="both"/>
      </w:pPr>
      <w:r>
        <w:rPr>
          <w:rFonts w:ascii="Times New Roman"/>
          <w:b w:val="false"/>
          <w:i w:val="false"/>
          <w:color w:val="000000"/>
          <w:sz w:val="28"/>
        </w:rPr>
        <w:t xml:space="preserve">
      19. Арнаулы және (немесе) шығармашылық емтиханды өткізу нысаны осы Үлгі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анықталады. </w:t>
      </w:r>
    </w:p>
    <w:bookmarkEnd w:id="48"/>
    <w:bookmarkStart w:name="z66" w:id="49"/>
    <w:p>
      <w:pPr>
        <w:spacing w:after="0"/>
        <w:ind w:left="0"/>
        <w:jc w:val="both"/>
      </w:pPr>
      <w:r>
        <w:rPr>
          <w:rFonts w:ascii="Times New Roman"/>
          <w:b w:val="false"/>
          <w:i w:val="false"/>
          <w:color w:val="000000"/>
          <w:sz w:val="28"/>
        </w:rPr>
        <w:t>
      Кәсіби жарамдылықты анықтау үшін медицина және фармацевтика мамандықтары бойынша арнайы емтиханды өткізу нысанын денсаулық сақтау саласындағы білім беру ұйымдары дербес айқындайды.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16.07.2019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50"/>
    <w:p>
      <w:pPr>
        <w:spacing w:after="0"/>
        <w:ind w:left="0"/>
        <w:jc w:val="both"/>
      </w:pPr>
      <w:r>
        <w:rPr>
          <w:rFonts w:ascii="Times New Roman"/>
          <w:b w:val="false"/>
          <w:i w:val="false"/>
          <w:color w:val="000000"/>
          <w:sz w:val="28"/>
        </w:rPr>
        <w:t>
      20. Арнаулы және (немесе) шығармашылық емтиханның кестесін (емтиханды өткізу нысаны, күні, уақыты мен өткізілетін орны, консультациялар) қабылдау комиссиясының төрағасы бекітеді және оны оқуға түсушілердің назарына құжаттарды қабылдау басталғанға дейін кешіктірмей жеткізіледі.</w:t>
      </w:r>
    </w:p>
    <w:bookmarkEnd w:id="50"/>
    <w:bookmarkStart w:name="z42" w:id="51"/>
    <w:p>
      <w:pPr>
        <w:spacing w:after="0"/>
        <w:ind w:left="0"/>
        <w:jc w:val="both"/>
      </w:pPr>
      <w:r>
        <w:rPr>
          <w:rFonts w:ascii="Times New Roman"/>
          <w:b w:val="false"/>
          <w:i w:val="false"/>
          <w:color w:val="000000"/>
          <w:sz w:val="28"/>
        </w:rPr>
        <w:t xml:space="preserve">
      21. Оқуға түсушіні арнаулы және (немесе) шығармашылық емтихан өткізілетін аудиторияға кіргізу жеке басын куәландыратын құжатты ұсынған кезде рұқсат етіледі. </w:t>
      </w:r>
    </w:p>
    <w:bookmarkEnd w:id="51"/>
    <w:bookmarkStart w:name="z43" w:id="52"/>
    <w:p>
      <w:pPr>
        <w:spacing w:after="0"/>
        <w:ind w:left="0"/>
        <w:jc w:val="both"/>
      </w:pPr>
      <w:r>
        <w:rPr>
          <w:rFonts w:ascii="Times New Roman"/>
          <w:b w:val="false"/>
          <w:i w:val="false"/>
          <w:color w:val="000000"/>
          <w:sz w:val="28"/>
        </w:rPr>
        <w:t>
      22. Арнаулы және (немесе) шығармашылық емтихан басталғанға дейін оқуға түсушілерге емтихан материалдары беріледі және титулдық парақтарды ресімдеу тәртібі түсіндіріледі, сондай-ақ арнаулы және (немесе) шығармашылық емтиханның басталу және аяқталу уақыты, нәтижелерді жариялаудың уақыты мен орны және апелляцияға өтініштер беру рәсімі көрсетіледі.</w:t>
      </w:r>
    </w:p>
    <w:bookmarkEnd w:id="52"/>
    <w:bookmarkStart w:name="z44" w:id="53"/>
    <w:p>
      <w:pPr>
        <w:spacing w:after="0"/>
        <w:ind w:left="0"/>
        <w:jc w:val="both"/>
      </w:pPr>
      <w:r>
        <w:rPr>
          <w:rFonts w:ascii="Times New Roman"/>
          <w:b w:val="false"/>
          <w:i w:val="false"/>
          <w:color w:val="000000"/>
          <w:sz w:val="28"/>
        </w:rPr>
        <w:t xml:space="preserve">
      23. Арнаулы және (немесе) шығармашылық емтиханның өткізу қорытындылары – бағалау ведомостарымен ресімделеді. </w:t>
      </w:r>
    </w:p>
    <w:bookmarkEnd w:id="53"/>
    <w:p>
      <w:pPr>
        <w:spacing w:after="0"/>
        <w:ind w:left="0"/>
        <w:jc w:val="both"/>
      </w:pPr>
      <w:r>
        <w:rPr>
          <w:rFonts w:ascii="Times New Roman"/>
          <w:b w:val="false"/>
          <w:i w:val="false"/>
          <w:color w:val="000000"/>
          <w:sz w:val="28"/>
        </w:rPr>
        <w:t>
      Арнаулы емтихан "өтті" немесе "өтпеді" деген нысанда бағаланады.</w:t>
      </w:r>
    </w:p>
    <w:bookmarkStart w:name="z86" w:id="54"/>
    <w:p>
      <w:pPr>
        <w:spacing w:after="0"/>
        <w:ind w:left="0"/>
        <w:jc w:val="both"/>
      </w:pPr>
      <w:r>
        <w:rPr>
          <w:rFonts w:ascii="Times New Roman"/>
          <w:b w:val="false"/>
          <w:i w:val="false"/>
          <w:color w:val="000000"/>
          <w:sz w:val="28"/>
        </w:rPr>
        <w:t>
      23-1. Карантин жағдайларында, әлеуметтік, табиғи және техногендік сипаттағы төтенше жағдайларда шығармашылық және арнайы конкурстардың қорытындылары білім беру ұйымының қабылдау комиссиясының хаттамасымен ресімделеді.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23-1-тармақпен толықтырылды – ҚР Білім және ғылым министрінің 16.07.2020 </w:t>
      </w:r>
      <w:r>
        <w:rPr>
          <w:rFonts w:ascii="Times New Roman"/>
          <w:b w:val="false"/>
          <w:i w:val="false"/>
          <w:color w:val="000000"/>
          <w:sz w:val="28"/>
        </w:rPr>
        <w:t>№ 303</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45" w:id="55"/>
    <w:p>
      <w:pPr>
        <w:spacing w:after="0"/>
        <w:ind w:left="0"/>
        <w:jc w:val="both"/>
      </w:pPr>
      <w:r>
        <w:rPr>
          <w:rFonts w:ascii="Times New Roman"/>
          <w:b w:val="false"/>
          <w:i w:val="false"/>
          <w:color w:val="000000"/>
          <w:sz w:val="28"/>
        </w:rPr>
        <w:t>
      24. Арнаулы және (немесе) шығармашылық емтиханның нәтижелері емтихан өткізілетін күні жарияланады.</w:t>
      </w:r>
    </w:p>
    <w:bookmarkEnd w:id="55"/>
    <w:bookmarkStart w:name="z46" w:id="56"/>
    <w:p>
      <w:pPr>
        <w:spacing w:after="0"/>
        <w:ind w:left="0"/>
        <w:jc w:val="both"/>
      </w:pPr>
      <w:r>
        <w:rPr>
          <w:rFonts w:ascii="Times New Roman"/>
          <w:b w:val="false"/>
          <w:i w:val="false"/>
          <w:color w:val="000000"/>
          <w:sz w:val="28"/>
        </w:rPr>
        <w:t>
      25. Арнаулы және (немесе) шығармашылық емтиханның нәтижелері бойынша оқуға түсушіге білім беру ұйымына ұсыну үшін бағалау ведомостінен үзінді беріледі.</w:t>
      </w:r>
    </w:p>
    <w:bookmarkEnd w:id="56"/>
    <w:bookmarkStart w:name="z47" w:id="57"/>
    <w:p>
      <w:pPr>
        <w:spacing w:after="0"/>
        <w:ind w:left="0"/>
        <w:jc w:val="both"/>
      </w:pPr>
      <w:r>
        <w:rPr>
          <w:rFonts w:ascii="Times New Roman"/>
          <w:b w:val="false"/>
          <w:i w:val="false"/>
          <w:color w:val="000000"/>
          <w:sz w:val="28"/>
        </w:rPr>
        <w:t>
      26. Білім беру ұйымында бірыңғай талаптардың сақталуын қамтамасыз ету және түсу емтихандар нәтижелерін бағалау кезіндегі даулы мәселелерді шешу, оқуға түсушілердің құқығын қорғау мақсатында білім беру ұйымы басшысының бұйрығымен апелляциялық комиссия құрылады. Апелляциялық комиссия мүшелері тақ санынан тұрады. Апелляциялық комиссия мүшелері тесттік пәндер бойынша техникалық және кәсіптік білім беру ұйымдарындағы педагогтердің санынан құрылады. Бір тестілеу пәні бойынша педагогтердің саны кемінде екі адамнан құрылады. Апелляциялық комиссия мүшелерінің құрамынан оның мүшелерінің көп дауысымен басшы сайланады.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58"/>
    <w:p>
      <w:pPr>
        <w:spacing w:after="0"/>
        <w:ind w:left="0"/>
        <w:jc w:val="both"/>
      </w:pPr>
      <w:r>
        <w:rPr>
          <w:rFonts w:ascii="Times New Roman"/>
          <w:b w:val="false"/>
          <w:i w:val="false"/>
          <w:color w:val="000000"/>
          <w:sz w:val="28"/>
        </w:rPr>
        <w:t>
      26-1. Карантин жағдайларында, әлеуметтік, табиғи және техногендік сипаттағы төтенше жағдайларда апелляциялық комиссия шығармашылық және арнайы конкурстардың жиынтық балы және/немесе қорытындылары бойынша конкурстың нәтижелерін қарайды.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26-1-тармақпен толықтырылды – ҚР Білім және ғылым министрінің 16.07.2020 </w:t>
      </w:r>
      <w:r>
        <w:rPr>
          <w:rFonts w:ascii="Times New Roman"/>
          <w:b w:val="false"/>
          <w:i w:val="false"/>
          <w:color w:val="000000"/>
          <w:sz w:val="28"/>
        </w:rPr>
        <w:t>№ 303</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48" w:id="59"/>
    <w:p>
      <w:pPr>
        <w:spacing w:after="0"/>
        <w:ind w:left="0"/>
        <w:jc w:val="both"/>
      </w:pPr>
      <w:r>
        <w:rPr>
          <w:rFonts w:ascii="Times New Roman"/>
          <w:b w:val="false"/>
          <w:i w:val="false"/>
          <w:color w:val="000000"/>
          <w:sz w:val="28"/>
        </w:rPr>
        <w:t>
      27. Түсу емтихандарының нәтижелерімен келіспеген тұлға апелляцияға шағым береді.</w:t>
      </w:r>
    </w:p>
    <w:bookmarkEnd w:id="59"/>
    <w:p>
      <w:pPr>
        <w:spacing w:after="0"/>
        <w:ind w:left="0"/>
        <w:jc w:val="both"/>
      </w:pPr>
      <w:r>
        <w:rPr>
          <w:rFonts w:ascii="Times New Roman"/>
          <w:b w:val="false"/>
          <w:i w:val="false"/>
          <w:color w:val="000000"/>
          <w:sz w:val="28"/>
        </w:rPr>
        <w:t>
      Апелляцияға өтініш апелляциялық комиссияға түсу емтихандарының нәтижелері жарияланғаннан кейін келесі күні сағат 13.00-ге дейін беріледі және апелляциялық комиссиямен өтініш оны берушісінің қатысуымен бір жұмыс күні ішінде өтініш берген күннен бастап қаралады.</w:t>
      </w:r>
    </w:p>
    <w:bookmarkStart w:name="z88" w:id="60"/>
    <w:p>
      <w:pPr>
        <w:spacing w:after="0"/>
        <w:ind w:left="0"/>
        <w:jc w:val="both"/>
      </w:pPr>
      <w:r>
        <w:rPr>
          <w:rFonts w:ascii="Times New Roman"/>
          <w:b w:val="false"/>
          <w:i w:val="false"/>
          <w:color w:val="000000"/>
          <w:sz w:val="28"/>
        </w:rPr>
        <w:t>
      27-1. Карантин жағдайларында, әлеуметтік, табиғи және техногендік сипаттағы төтенше жағдайларда конкурс нәтижелерімен келіспеген тұлға апелляцияға өтініш береді.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27-1-тармақпен толықтырылды – ҚР Білім және ғылым министрінің 16.07.2020 </w:t>
      </w:r>
      <w:r>
        <w:rPr>
          <w:rFonts w:ascii="Times New Roman"/>
          <w:b w:val="false"/>
          <w:i w:val="false"/>
          <w:color w:val="000000"/>
          <w:sz w:val="28"/>
        </w:rPr>
        <w:t>№ 303</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49" w:id="61"/>
    <w:p>
      <w:pPr>
        <w:spacing w:after="0"/>
        <w:ind w:left="0"/>
        <w:jc w:val="both"/>
      </w:pPr>
      <w:r>
        <w:rPr>
          <w:rFonts w:ascii="Times New Roman"/>
          <w:b w:val="false"/>
          <w:i w:val="false"/>
          <w:color w:val="000000"/>
          <w:sz w:val="28"/>
        </w:rPr>
        <w:t xml:space="preserve">
      28. Апелляциялық комиссияның шешімі отырысқа оның құрамының кемінде үштен екісі қатысса, заңды деп есептеледі. Апелляциялық комиссияның шешімі отырысқа қатысушылардың көпшілік дауысымен қабылданады. Дауыстар тең болған жағдайда, төрағаның дауысы шешуші болып табылады. Апелляциялық комиссияның жұмысы төрағаның және барлық қатысушы апелляциялық комиссия мүшелерінің қолы қойылған хаттамамен ресімделеді. </w:t>
      </w:r>
    </w:p>
    <w:bookmarkEnd w:id="61"/>
    <w:bookmarkStart w:name="z50" w:id="62"/>
    <w:p>
      <w:pPr>
        <w:spacing w:after="0"/>
        <w:ind w:left="0"/>
        <w:jc w:val="both"/>
      </w:pPr>
      <w:r>
        <w:rPr>
          <w:rFonts w:ascii="Times New Roman"/>
          <w:b w:val="false"/>
          <w:i w:val="false"/>
          <w:color w:val="000000"/>
          <w:sz w:val="28"/>
        </w:rPr>
        <w:t xml:space="preserve">
      29. Қабылдау конкурсын өткізу кезінде осы Қағидалардың </w:t>
      </w:r>
      <w:r>
        <w:rPr>
          <w:rFonts w:ascii="Times New Roman"/>
          <w:b w:val="false"/>
          <w:i w:val="false"/>
          <w:color w:val="000000"/>
          <w:sz w:val="28"/>
        </w:rPr>
        <w:t>24-тармағына</w:t>
      </w:r>
      <w:r>
        <w:rPr>
          <w:rFonts w:ascii="Times New Roman"/>
          <w:b w:val="false"/>
          <w:i w:val="false"/>
          <w:color w:val="000000"/>
          <w:sz w:val="28"/>
        </w:rPr>
        <w:t xml:space="preserve"> сәйкес баллдар сомасы ескеріледі. </w:t>
      </w:r>
    </w:p>
    <w:bookmarkEnd w:id="62"/>
    <w:bookmarkStart w:name="z51" w:id="63"/>
    <w:p>
      <w:pPr>
        <w:spacing w:after="0"/>
        <w:ind w:left="0"/>
        <w:jc w:val="both"/>
      </w:pPr>
      <w:r>
        <w:rPr>
          <w:rFonts w:ascii="Times New Roman"/>
          <w:b w:val="false"/>
          <w:i w:val="false"/>
          <w:color w:val="000000"/>
          <w:sz w:val="28"/>
        </w:rPr>
        <w:t>
      30. Орта буын, қолданбалы бакалавр мамандарын даярлауды көздейтін техникалық және кәсіптік, орта білімнен кейінгі білімнің білім беру бағдарламалары бойынша білім алушылардың құрамына қабылдау:</w:t>
      </w:r>
    </w:p>
    <w:bookmarkEnd w:id="63"/>
    <w:p>
      <w:pPr>
        <w:spacing w:after="0"/>
        <w:ind w:left="0"/>
        <w:jc w:val="both"/>
      </w:pPr>
      <w:r>
        <w:rPr>
          <w:rFonts w:ascii="Times New Roman"/>
          <w:b w:val="false"/>
          <w:i w:val="false"/>
          <w:color w:val="000000"/>
          <w:sz w:val="28"/>
        </w:rPr>
        <w:t>
      1) оқудың күндізгі нысанына - күнтізбелік жылдың 25-31 тамызы аралығында;</w:t>
      </w:r>
    </w:p>
    <w:p>
      <w:pPr>
        <w:spacing w:after="0"/>
        <w:ind w:left="0"/>
        <w:jc w:val="both"/>
      </w:pPr>
      <w:r>
        <w:rPr>
          <w:rFonts w:ascii="Times New Roman"/>
          <w:b w:val="false"/>
          <w:i w:val="false"/>
          <w:color w:val="000000"/>
          <w:sz w:val="28"/>
        </w:rPr>
        <w:t>
      2) оқудың кешкі және сырттай нысанына - күнтізбелік жылдың 15-30 қыркүйегі аралығында өткізіледі.</w:t>
      </w:r>
    </w:p>
    <w:p>
      <w:pPr>
        <w:spacing w:after="0"/>
        <w:ind w:left="0"/>
        <w:jc w:val="both"/>
      </w:pPr>
      <w:r>
        <w:rPr>
          <w:rFonts w:ascii="Times New Roman"/>
          <w:b w:val="false"/>
          <w:i w:val="false"/>
          <w:color w:val="000000"/>
          <w:sz w:val="28"/>
        </w:rPr>
        <w:t>
      Білікті жұмысшы кадрлар даярлауды көздейтін техникалық және кәсіптік білім беру бағдарламалары бойынша білім алушылардың құрамына қабылдау:</w:t>
      </w:r>
    </w:p>
    <w:p>
      <w:pPr>
        <w:spacing w:after="0"/>
        <w:ind w:left="0"/>
        <w:jc w:val="both"/>
      </w:pPr>
      <w:r>
        <w:rPr>
          <w:rFonts w:ascii="Times New Roman"/>
          <w:b w:val="false"/>
          <w:i w:val="false"/>
          <w:color w:val="000000"/>
          <w:sz w:val="28"/>
        </w:rPr>
        <w:t>
      1) оқудың күндізгі нысанына - 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25 тамызы мен 31 тамызы аралығында;</w:t>
      </w:r>
    </w:p>
    <w:p>
      <w:pPr>
        <w:spacing w:after="0"/>
        <w:ind w:left="0"/>
        <w:jc w:val="both"/>
      </w:pPr>
      <w:r>
        <w:rPr>
          <w:rFonts w:ascii="Times New Roman"/>
          <w:b w:val="false"/>
          <w:i w:val="false"/>
          <w:color w:val="000000"/>
          <w:sz w:val="28"/>
        </w:rPr>
        <w:t>
      2) оқудың кешкі және сырттай нысанына - 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15 қыркүйегі мен 30 қыркүйегі аралығында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Білім және ғылым министрінің 16.07.2019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9" w:id="64"/>
    <w:p>
      <w:pPr>
        <w:spacing w:after="0"/>
        <w:ind w:left="0"/>
        <w:jc w:val="both"/>
      </w:pPr>
      <w:r>
        <w:rPr>
          <w:rFonts w:ascii="Times New Roman"/>
          <w:b w:val="false"/>
          <w:i w:val="false"/>
          <w:color w:val="000000"/>
          <w:sz w:val="28"/>
        </w:rPr>
        <w:t>
      30-1. Оқуға түсушілердің саны мемлекеттік білім беру тапсырысы бойынша оқуға бөлінген орындардан асып кеткен жағдайда білікті жұмысшы кадрларды даярлау үшін білім беру ұйымдарына оқуға қабылдау бағалардың жиынтық балы негізінде жүзеге асырылады.</w:t>
      </w:r>
    </w:p>
    <w:bookmarkEnd w:id="64"/>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2017-2021 жылдарға арналған "Еңбек" мемлекеттік бағдарламасының қатысушыларын оқуға қабылдау Қазақстан Республикасы Білім және ғылым министрінің 2018 жылғы 26 қарашадағы № 646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№17800 болып тіркелген)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30-1-тармақпен толықтырылды – ҚР Білім және ғылым министрінің 16.07.2020 </w:t>
      </w:r>
      <w:r>
        <w:rPr>
          <w:rFonts w:ascii="Times New Roman"/>
          <w:b w:val="false"/>
          <w:i w:val="false"/>
          <w:color w:val="000000"/>
          <w:sz w:val="28"/>
        </w:rPr>
        <w:t>№ 303</w:t>
      </w:r>
      <w:r>
        <w:rPr>
          <w:rFonts w:ascii="Times New Roman"/>
          <w:b w:val="false"/>
          <w:i w:val="false"/>
          <w:color w:val="ff0000"/>
          <w:sz w:val="28"/>
        </w:rPr>
        <w:t xml:space="preserve"> (алғаш ресми жарияланған күнінен бастап қолданысқа енгізіледі) бұйрығымен.</w:t>
      </w:r>
      <w:r>
        <w:br/>
      </w:r>
      <w:r>
        <w:rPr>
          <w:rFonts w:ascii="Times New Roman"/>
          <w:b w:val="false"/>
          <w:i w:val="false"/>
          <w:color w:val="000000"/>
          <w:sz w:val="28"/>
        </w:rPr>
        <w:t>
</w:t>
      </w:r>
    </w:p>
    <w:bookmarkStart w:name="z56" w:id="65"/>
    <w:p>
      <w:pPr>
        <w:spacing w:after="0"/>
        <w:ind w:left="0"/>
        <w:jc w:val="both"/>
      </w:pPr>
      <w:r>
        <w:rPr>
          <w:rFonts w:ascii="Times New Roman"/>
          <w:b w:val="false"/>
          <w:i w:val="false"/>
          <w:color w:val="000000"/>
          <w:sz w:val="28"/>
        </w:rPr>
        <w:t>
      31. Орта буын, қолданбалы бакалавр мамандарын даярлауды көздейтін техникалық және кәсіптік, орта білімнен кейінгі білімнің білім беру бағдарламалары бойынша білім беру ұйымдарына қабылдау мамандықтар, оқыту тілі бойынша қабылдау комиссиясының ашық отырыстарында жүргізіледі.</w:t>
      </w:r>
    </w:p>
    <w:bookmarkEnd w:id="65"/>
    <w:bookmarkStart w:name="z67" w:id="66"/>
    <w:p>
      <w:pPr>
        <w:spacing w:after="0"/>
        <w:ind w:left="0"/>
        <w:jc w:val="both"/>
      </w:pPr>
      <w:r>
        <w:rPr>
          <w:rFonts w:ascii="Times New Roman"/>
          <w:b w:val="false"/>
          <w:i w:val="false"/>
          <w:color w:val="000000"/>
          <w:sz w:val="28"/>
        </w:rPr>
        <w:t>
      Білім алушылар құрамына қабылдау конкурсына қатысуға:</w:t>
      </w:r>
    </w:p>
    <w:bookmarkEnd w:id="66"/>
    <w:bookmarkStart w:name="z68" w:id="67"/>
    <w:p>
      <w:pPr>
        <w:spacing w:after="0"/>
        <w:ind w:left="0"/>
        <w:jc w:val="both"/>
      </w:pPr>
      <w:r>
        <w:rPr>
          <w:rFonts w:ascii="Times New Roman"/>
          <w:b w:val="false"/>
          <w:i w:val="false"/>
          <w:color w:val="000000"/>
          <w:sz w:val="28"/>
        </w:rPr>
        <w:t>
      1) негізгі орта (жалпы негізгі) білімі бар адамдар үшін екі пәннен 16 балдан кем, медицина және фармацевтика мамандықтары бойынша 25 балдан кем;</w:t>
      </w:r>
    </w:p>
    <w:bookmarkEnd w:id="67"/>
    <w:bookmarkStart w:name="z69" w:id="68"/>
    <w:p>
      <w:pPr>
        <w:spacing w:after="0"/>
        <w:ind w:left="0"/>
        <w:jc w:val="both"/>
      </w:pPr>
      <w:r>
        <w:rPr>
          <w:rFonts w:ascii="Times New Roman"/>
          <w:b w:val="false"/>
          <w:i w:val="false"/>
          <w:color w:val="000000"/>
          <w:sz w:val="28"/>
        </w:rPr>
        <w:t>
      2) жалпы орта білімі бар адамдар үшін үш пәннен 24 балдан кем, медицина және фармацевтика мамандықтары бойынша 35 балдан кем жинағандар жіберілмейді.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16.07.2019 </w:t>
      </w:r>
      <w:r>
        <w:rPr>
          <w:rFonts w:ascii="Times New Roman"/>
          <w:b w:val="false"/>
          <w:i w:val="false"/>
          <w:color w:val="00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7" w:id="69"/>
    <w:p>
      <w:pPr>
        <w:spacing w:after="0"/>
        <w:ind w:left="0"/>
        <w:jc w:val="both"/>
      </w:pPr>
      <w:r>
        <w:rPr>
          <w:rFonts w:ascii="Times New Roman"/>
          <w:b w:val="false"/>
          <w:i w:val="false"/>
          <w:color w:val="000000"/>
          <w:sz w:val="28"/>
        </w:rPr>
        <w:t>
      32. Қабылдау нәтижелері туралы ақпаратты қабылдау комиссиялары орта буын және қолданбалы бакалавр мамандарын даярлауды көздейтін оқудың күндізгі нысанына түсушілердің назарына - күнтізбелік жылдың 31 тамызына дейін, білікті жұмысшы кадрларды даярлау бойынша - күнтізбелік жылдың 10 қыркүйегіне дейін, кешкі және сырттай оқу нысандарына - күнтізбелік жылдың 30 қыркүйегіне дейін ақпараттық стендтерге немесе білім беру ұйымының интернет-ресурстарына орналастыру арқылы жеткізеді.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12.05.2020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 қағидаларына</w:t>
            </w:r>
            <w:r>
              <w:br/>
            </w:r>
            <w:r>
              <w:rPr>
                <w:rFonts w:ascii="Times New Roman"/>
                <w:b w:val="false"/>
                <w:i w:val="false"/>
                <w:color w:val="000000"/>
                <w:sz w:val="20"/>
              </w:rPr>
              <w:t>1-қосымша</w:t>
            </w:r>
          </w:p>
        </w:tc>
      </w:tr>
    </w:tbl>
    <w:bookmarkStart w:name="z59" w:id="70"/>
    <w:p>
      <w:pPr>
        <w:spacing w:after="0"/>
        <w:ind w:left="0"/>
        <w:jc w:val="left"/>
      </w:pPr>
      <w:r>
        <w:rPr>
          <w:rFonts w:ascii="Times New Roman"/>
          <w:b/>
          <w:i w:val="false"/>
          <w:color w:val="000000"/>
        </w:rPr>
        <w:t xml:space="preserve"> Техникалық және кәсіптік білім мамандықтарының бейіні бойынша жалпы білім беру пәндерінің тізбесі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9"/>
        <w:gridCol w:w="4552"/>
        <w:gridCol w:w="2059"/>
        <w:gridCol w:w="1810"/>
      </w:tblGrid>
      <w:tr>
        <w:trPr>
          <w:trHeight w:val="30" w:hRule="atLeast"/>
        </w:trPr>
        <w:tc>
          <w:tcPr>
            <w:tcW w:w="3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мамандығының коды</w:t>
            </w:r>
          </w:p>
        </w:tc>
        <w:tc>
          <w:tcPr>
            <w:tcW w:w="4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(жалпы негізгі)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(жалпы орта)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–Білім беру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және тәрбиелеу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ұйымдастыру (деңгей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сызу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 қауіпсіздігі және валеология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ұйымдарындағы лаборант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0200000 – Құқық</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оптика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0400000 – Өнер және мәдениет</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және халықтық көркем өнер шығармашылығы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Театр-декорация өнері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Кескіндеу, мүсін және графика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Сәнді-қолданбалы және халықтық кәсіпшілік өнері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келтіріп жөндеу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іс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Әртіс орындаушы, концерттік бағдарламалардың дыбыс операторы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өндірісінің дизайны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Ландшафтік дизайны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дизайн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Қызмет көрсету, экономика және басқару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құралдармен тұрмыстық техникаларды жөндеу және қызмет көрсету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Cлесарлық іс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химиялық тазалау және бояу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үйі шаруашылығына қызмет көрсетуді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 және мұрағаттану (салалары және қолдану аясы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немесе орыс тілі</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 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(салалар және қолдану аясы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 отель/ мейрамхананы басқару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ұйымдастыру және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0600000 – Метрология, стандарттау және сертификаттау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стандарттау және сертификаттау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Бұзбайтын бақылаудың салалары мен түрлері бойынша бұзбайтын бақылау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0700000 - Геология, тау-кен өнеркәсібі және пайдалы қазбаларды өндіру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түсіру, пайдалы қазбалардың кен орындарын іздеу және барлау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 орындарын барлау технологиясы мен техникасы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іздеу мен барлаудың геофизикалық әдістері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ашық түрде қазу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электромеханикалық жабдықтарына техникалық қызмет көрсету және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(көмірмен байыту)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(кен байыту)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кеніштің электр-механикалық жабдықтарына техникалық қызмет көрсету және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құбырларының құрылысы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0800000 - Мұнай-газ және химия өндірісі</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 ұңғымаларын бұрғылау және бұрғылау жұмыстарының технологиясы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құбырлары мен мұнай газ қоймаларының құрылысы және оларды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станциялар мен жерасты құбырларының электр жүйесін жөндеу және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мен құбырларды монтаждау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сақтау және тасымалдау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мұнай мен газға сынау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кәсіпшілігінің техникалық жабдықтарын жөндеу және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және химия өнеркәсібі кәсіпорындарының жабдықтарына техникалық қызмет көрсету және оларды жөндеу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құбырларын, мұнай-газ қоймалары мен жанар май құю станцияларын салу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өндірісі және вулканизация процесі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технологиясының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және сусымалы материалдардың химиялық өндірісінің машиналары мен жабдықтарын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Кокс-химия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өндіріс технологиясы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Изотоптарды бөлу технологиясы мен вакуумдық техника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инжиниринг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инжинирингі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өнеркәсіп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БӨА инжинирингі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Энергетиканы қайта өңдеу және электроэнергетикалық инжиниринг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инжиниринг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бейметалл және силикатты материалдар мен бұйымдардың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0900000 - Энергетика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(түрлері бойынша) электр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электротехникалық жүйелерін электрмен жабдықтау, пайдалану, техникалық қызмет көрсету және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көлік қондырғысын пайдалану (көлік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энергетикалық қондырғылары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жылу жабдықтары және жылумен жабдықтау жүйелері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 су, отын және майлау материалдары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 және энергетикалық қондырғылар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және электромеханикалық жабдықтар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құралдарды техникалық пайдалану, қызмет көрсету және жөндеу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Электротехнология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Энергоменеджмент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 энергиясы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энергетика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энергетика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кернеу желісі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кернеу желісі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 Металлургия және машина жасау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 пештерге қызмет көрсету және оларды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 металлургиясы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металлдар металлургиясы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Болаттарды пештен тыс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заттар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Композициялық және ұнтақты материалдар, жабындар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Прокаттау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Автоматтық тізбектер және агрегаттық станоктар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 автоматтық тізбектер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өлшеу- бақылау құралдары және өндірістегі автоматика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жасаудағы монтаж және автомобильдерді сынау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механика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машина жасау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құрылысы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 Көлік (салалары бойынша)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аппараттарының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аспаптар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жасау және кеме машиналары мен механизмдеріне техникалық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техникасын электр-радио монтаждаушы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электр көліктерін пайдалану, техникалық қызмет көрсету және жөндеу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көлік, құрылыс- жол машиналары мен жабдықтарын техникалық пайдалану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жөндеу және оларға техникалық қызмет көрсету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машиналар және транспортерлер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Ұсталық тығыздау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машиналары мен жабдықтарын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Металлургиядағы машиналар және жабдықтар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Өндірістердегі электромеханикалық жабдықтар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барлау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Электроникалық техника өндірісіне арналған жабдықтар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сауда және ет өнеркәсібі кәсіпорындарының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Тоңазытқыш-компрессор машиналары және қондырғылары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машиналар мен жабдықтарға техникалық қызмет көрсету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монтаждау, техникалық қызмет көрсету және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 – Өндіру, монтаждау, пайдалану және жөндеу (салалар бойынша). Көлікті пайдалану</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қызмет көрсету, жөндеу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 және көлікте қозғалысты басқару (салалар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 тасымалдауды ұйымдастыру және қозғалысты басқару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пайдалану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көліктерінің қозғалысын басқару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өңдеу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және тұту өндірісінің технологиясы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тоқыма материалдар өндірісінің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модельдеу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терісі мен қой терісі бұйымдары өндірісінің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тоқыма, галантерея бұйымдары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өнеркәсіпті ұйымдастыру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ұн тартатын, жармалық және құрама жем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кәсіпорындарының жабдықтары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 және тағам концентраттары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алкогольсіз және спиртті ішімдіктер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тағамдарының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тағамдарының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өнімдерін өндіру технологиясы және оны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жасау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Тоңмай және тоңмай алмастырғыштар технологиясы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қондырғыларды пайдалану және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 және шыныдан жасалған заттар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және фаянс бұйымдарын дайындау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өндіріс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өндірісі (бейін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үлбірді химиялық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Жеміс-жидектер мен көкөністерді сақтау және қайта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жол кемесіне жерде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Байланыс, телекоммуникация және ақпараттық технология. Электрондық техника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Электорондық аспаптар және құрылғылар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 жол көлігінде қозғалысты басқару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(қолданылу саласы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байланысы мен сымдық таратудың желілік құрылыстарын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байланыс жүйелерін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және электрондық жабдық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(көлік түрлері бойынша) радиоэлектрондық жабдықтарды техникалық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жедел технологиялық байланысының құрылғыларын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желілер және телекоммуникациялар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компьютерлік жабдықтар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Микроэлектроника және мобильді құрылғылар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 Құрылыс және коммуналдық шаруашылық</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жүйелерінің тазартқыш құрылыстары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жабдықтары мен жүйелерін монтаждау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жергілікті және желілік құбырларды монтаждау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қатынас жолдарын салу және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және әуеайлақтарды салу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көлік тоннелдері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конструкцияларының өндірісі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бетон және металл бұйымдары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Жиhаз өндірісі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ғимараттар интерьерінің дизайны, оларды қалпына келтіру, қайта жаңарту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механикасы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кондиционерлеу және желдету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техникасына техникалық қызмет көрсету және оларды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қожалығы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аң өсіру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өсіру және жібек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 және ландшафт құрылысы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 (түрлері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 ресурстарын тиімді пайдалану (салалары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 және метеорология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 (бейіні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электрлендіру және автоматтандыру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1519000</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p>
      <w:pPr>
        <w:spacing w:after="0"/>
        <w:ind w:left="0"/>
        <w:jc w:val="both"/>
      </w:pPr>
      <w:r>
        <w:rPr>
          <w:rFonts w:ascii="Times New Roman"/>
          <w:b w:val="false"/>
          <w:i w:val="false"/>
          <w:color w:val="000000"/>
          <w:sz w:val="28"/>
        </w:rPr>
        <w:t>
      Ескертпе*: бейіндік пәннің атауын білім беру ұйымы берілетін мамандық бойынша біліктілігіне байланысты анықтайды.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 қағидаларына</w:t>
            </w:r>
            <w:r>
              <w:br/>
            </w:r>
            <w:r>
              <w:rPr>
                <w:rFonts w:ascii="Times New Roman"/>
                <w:b w:val="false"/>
                <w:i w:val="false"/>
                <w:color w:val="000000"/>
                <w:sz w:val="20"/>
              </w:rPr>
              <w:t>2-қосымша</w:t>
            </w:r>
          </w:p>
        </w:tc>
      </w:tr>
    </w:tbl>
    <w:bookmarkStart w:name="z61" w:id="71"/>
    <w:p>
      <w:pPr>
        <w:spacing w:after="0"/>
        <w:ind w:left="0"/>
        <w:jc w:val="left"/>
      </w:pPr>
      <w:r>
        <w:rPr>
          <w:rFonts w:ascii="Times New Roman"/>
          <w:b/>
          <w:i w:val="false"/>
          <w:color w:val="000000"/>
        </w:rPr>
        <w:t xml:space="preserve"> Арнаулы және (немесе) шығармашылық емтихандарды өткізу нысаны</w:t>
      </w:r>
    </w:p>
    <w:bookmarkEnd w:id="71"/>
    <w:p>
      <w:pPr>
        <w:spacing w:after="0"/>
        <w:ind w:left="0"/>
        <w:jc w:val="both"/>
      </w:pPr>
      <w:r>
        <w:rPr>
          <w:rFonts w:ascii="Times New Roman"/>
          <w:b w:val="false"/>
          <w:i w:val="false"/>
          <w:color w:val="ff0000"/>
          <w:sz w:val="28"/>
        </w:rPr>
        <w:t xml:space="preserve">
      Ескерту. 2-қосымшаға өзгеріс енгізілді – ҚР  Білім және ғылым министрінің 16.07.2019 </w:t>
      </w:r>
      <w:r>
        <w:rPr>
          <w:rFonts w:ascii="Times New Roman"/>
          <w:b w:val="false"/>
          <w:i w:val="false"/>
          <w:color w:val="ff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2243"/>
        <w:gridCol w:w="4912"/>
        <w:gridCol w:w="2577"/>
      </w:tblGrid>
      <w:tr>
        <w:trPr>
          <w:trHeight w:val="30"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мамандықтарының коды</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және (немесе) шығармашылық емтихандарды өткізу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негізгі) білім базасында, бастауыш ("Хореография өнері" мамандығы (біліктілігі "Балет әртісі") білім базасында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(жалпы орта) білім базасында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Білім беру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және тәрбиелеу</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ұйымдастыру (деңгей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 Мамандандыру бойыншанормативтерді тапсыру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 Мамандандыру бойыншанормативтерді тапсыру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 Музыкалық шығарманы орындау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 Музыкалық шығарманы орындау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 қауіпсіздігі және валеология</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зертханашы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Ескерту. Бөлім алып тасталды – ҚР  Білім және ғылым министрінің 16.07.2019 </w:t>
            </w:r>
            <w:r>
              <w:rPr>
                <w:rFonts w:ascii="Times New Roman"/>
                <w:b w:val="false"/>
                <w:i w:val="false"/>
                <w:color w:val="ff0000"/>
                <w:sz w:val="20"/>
              </w:rPr>
              <w:t>№ 305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0400000- Өнер және мәдениет</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бойынша ауызша емтихан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бойынша ауызша емтихан</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және халықтық көркем өнер шығармашылығы (бейін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пен комбинация (немесе этюдтар және қойылымдар),</w:t>
            </w:r>
            <w:r>
              <w:br/>
            </w:r>
            <w:r>
              <w:rPr>
                <w:rFonts w:ascii="Times New Roman"/>
                <w:b w:val="false"/>
                <w:i w:val="false"/>
                <w:color w:val="000000"/>
                <w:sz w:val="20"/>
              </w:rPr>
              <w:t>
Шығармашылық қабілеттерін айқындау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пен комбинация (немесе этюдтар және қойылымдар),</w:t>
            </w:r>
            <w:r>
              <w:br/>
            </w:r>
            <w:r>
              <w:rPr>
                <w:rFonts w:ascii="Times New Roman"/>
                <w:b w:val="false"/>
                <w:i w:val="false"/>
                <w:color w:val="000000"/>
                <w:sz w:val="20"/>
              </w:rPr>
              <w:t>
Шығармашылық қабілеттерін айқындау</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дирижері</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Сольфеджиодан ауызша емтихан, музыка әдебиетінен ауызша емтихан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Сольфеджиодан ауызша емтихан, музыка әдебиетінен ауызша емтихан</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 (сыртқы сахналық және кәсіби физикалық параметрлері)</w:t>
            </w:r>
            <w:r>
              <w:br/>
            </w:r>
            <w:r>
              <w:rPr>
                <w:rFonts w:ascii="Times New Roman"/>
                <w:b w:val="false"/>
                <w:i w:val="false"/>
                <w:color w:val="000000"/>
                <w:sz w:val="20"/>
              </w:rPr>
              <w:t>
Сахналық қойылым (би үйлесімділігі, әртіс өнері, музыкалық-ырғақтық қабілеті)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 (сыртқы сахналық және кәсіби физикалық параметрлері)</w:t>
            </w:r>
            <w:r>
              <w:br/>
            </w:r>
            <w:r>
              <w:rPr>
                <w:rFonts w:ascii="Times New Roman"/>
                <w:b w:val="false"/>
                <w:i w:val="false"/>
                <w:color w:val="000000"/>
                <w:sz w:val="20"/>
              </w:rPr>
              <w:t>
Сахналық қойылым (би үйлесімділігі, әртіс өнері, музыкалық-ырғақтық қабілеті)</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шеберлік, сахна тілі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шеберлік, сахна тілі</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Акробатикажәнеи гимнастика, эквилибристика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 және гимнастика, эквилибристика</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Театр-декорация өнері (бейін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Кескіндеу, мүсін және графика (түрлері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өнері және халықтық кәсіпшілік (бейін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келтіріп жөндеу (салалар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ісі (салалары бойынша)</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Әртіс орындаушы, концерттік бағдарламалардың дыбыс операторы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өндірісінің дизайны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сызба</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сызба</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0418000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Ландшафтік дизайны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дизайн</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0420000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4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білімнің</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w:t>
            </w:r>
            <w:r>
              <w:br/>
            </w:r>
            <w:r>
              <w:rPr>
                <w:rFonts w:ascii="Times New Roman"/>
                <w:b w:val="false"/>
                <w:i w:val="false"/>
                <w:color w:val="000000"/>
                <w:sz w:val="20"/>
              </w:rPr>
              <w:t>қабылдаудың үлгі</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Орта білімнен кейінгі білім беру мамандықтарының бейіні бойынша жалпы білім беру пәндерінің тізбесі</w:t>
      </w:r>
    </w:p>
    <w:p>
      <w:pPr>
        <w:spacing w:after="0"/>
        <w:ind w:left="0"/>
        <w:jc w:val="both"/>
      </w:pPr>
      <w:r>
        <w:rPr>
          <w:rFonts w:ascii="Times New Roman"/>
          <w:b w:val="false"/>
          <w:i w:val="false"/>
          <w:color w:val="ff0000"/>
          <w:sz w:val="28"/>
        </w:rPr>
        <w:t xml:space="preserve">
      Ескерту. 3-қосымшамен толықтырылды – ҚР Білім және ғылым министрінің 12.05.2020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3"/>
        <w:gridCol w:w="3512"/>
        <w:gridCol w:w="2885"/>
      </w:tblGrid>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мамандығының коды</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 бейінді пән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Білім беру</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лаборант</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0200000 - Құқық</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оптика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Қызмет көрсету, экономика және басқару</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көрсетуді ұйымдастыру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 ісі (түрлері бойынша)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(қолданылу салалары және аясы бойынша)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(салалар бойынша)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0517013</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 бойынша)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Байланыс, телекоммуникация және ақпараттық технология Электрондық техника</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(қолданылу саласы бойынша)</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5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bl>
    <w:p>
      <w:pPr>
        <w:spacing w:after="0"/>
        <w:ind w:left="0"/>
        <w:jc w:val="both"/>
      </w:pPr>
      <w:r>
        <w:rPr>
          <w:rFonts w:ascii="Times New Roman"/>
          <w:b w:val="false"/>
          <w:i w:val="false"/>
          <w:color w:val="000000"/>
          <w:sz w:val="28"/>
        </w:rPr>
        <w:t>
      Ескертпе*: бейіндік пәннің атауын білім беру ұйымы мамандық бойынша берілетін біліктіліктің түріне қарай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білімнің білім</w:t>
            </w:r>
            <w:r>
              <w:br/>
            </w:r>
            <w:r>
              <w:rPr>
                <w:rFonts w:ascii="Times New Roman"/>
                <w:b w:val="false"/>
                <w:i w:val="false"/>
                <w:color w:val="000000"/>
                <w:sz w:val="20"/>
              </w:rPr>
              <w:t xml:space="preserve">беру бағдарламаларын іске </w:t>
            </w:r>
            <w:r>
              <w:br/>
            </w:r>
            <w:r>
              <w:rPr>
                <w:rFonts w:ascii="Times New Roman"/>
                <w:b w:val="false"/>
                <w:i w:val="false"/>
                <w:color w:val="000000"/>
                <w:sz w:val="20"/>
              </w:rPr>
              <w:t xml:space="preserve">асыратын білім беру </w:t>
            </w:r>
            <w:r>
              <w:br/>
            </w:r>
            <w:r>
              <w:rPr>
                <w:rFonts w:ascii="Times New Roman"/>
                <w:b w:val="false"/>
                <w:i w:val="false"/>
                <w:color w:val="000000"/>
                <w:sz w:val="20"/>
              </w:rPr>
              <w:t>ұйымдарына оқуға</w:t>
            </w:r>
            <w:r>
              <w:br/>
            </w:r>
            <w:r>
              <w:rPr>
                <w:rFonts w:ascii="Times New Roman"/>
                <w:b w:val="false"/>
                <w:i w:val="false"/>
                <w:color w:val="000000"/>
                <w:sz w:val="20"/>
              </w:rPr>
              <w:t>қабылдаудың үлгі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4-қосымшамен толықтырылды – ҚР Білім және ғылым министрінің 12.05.2020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26.03.2021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16"/>
        <w:gridCol w:w="109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құжаттар қабылдау" мемлекеттік көрсетілетін қызмет стандарты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(бұдан әрі - көрсетілетін қызметті беруші).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және кәсіптік, орта білімнен кейінгі білім беру ұйымдары;</w:t>
            </w:r>
            <w:r>
              <w:br/>
            </w:r>
            <w:r>
              <w:rPr>
                <w:rFonts w:ascii="Times New Roman"/>
                <w:b w:val="false"/>
                <w:i w:val="false"/>
                <w:color w:val="000000"/>
                <w:sz w:val="20"/>
              </w:rPr>
              <w:t>
2) "электрондық үкіметтің" www. egov. kz веб-порталы (бұдан әрі - портал).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Мемлекеттікқызмет көрсету мерзімі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құжаттар топтамасы тапсырылған сәттен бастап орта буын және қолданбалы бакалавр мамандарын даярлауды көздейтін техникалық және кәсіптік білімнің білім беру бағдарламалары бойынша түсетін көрсетілетін қызметті алушылар үшін:</w:t>
            </w:r>
            <w:r>
              <w:br/>
            </w:r>
            <w:r>
              <w:rPr>
                <w:rFonts w:ascii="Times New Roman"/>
                <w:b w:val="false"/>
                <w:i w:val="false"/>
                <w:color w:val="000000"/>
                <w:sz w:val="20"/>
              </w:rPr>
              <w:t>
күндізгі оқу нысанына - күнтізбелік жылдың 20 маусымы мен 25 тамызы аралығы;</w:t>
            </w:r>
            <w:r>
              <w:br/>
            </w:r>
            <w:r>
              <w:rPr>
                <w:rFonts w:ascii="Times New Roman"/>
                <w:b w:val="false"/>
                <w:i w:val="false"/>
                <w:color w:val="000000"/>
                <w:sz w:val="20"/>
              </w:rPr>
              <w:t>
сырттай (кешкі) оқу нысанына - күнтізбелік жылдың 20 маусымы мен 20 қыркүйегі аралығы;</w:t>
            </w:r>
            <w:r>
              <w:br/>
            </w:r>
            <w:r>
              <w:rPr>
                <w:rFonts w:ascii="Times New Roman"/>
                <w:b w:val="false"/>
                <w:i w:val="false"/>
                <w:color w:val="000000"/>
                <w:sz w:val="20"/>
              </w:rPr>
              <w:t>
өнер және мәдениет мамандықтары бойынша - күнтізбелік жылдың 20 маусымы мен 20 шілдесі аралығы;</w:t>
            </w:r>
            <w:r>
              <w:br/>
            </w:r>
            <w:r>
              <w:rPr>
                <w:rFonts w:ascii="Times New Roman"/>
                <w:b w:val="false"/>
                <w:i w:val="false"/>
                <w:color w:val="000000"/>
                <w:sz w:val="20"/>
              </w:rPr>
              <w:t>
2) білікті жұмысшы кадрларды даярлауды көздейтін техникалық және кәсіптік білімнің білім беру бағдарламалары бойынша - күнтізбелік жылдың 20 маусымы мен 27 тамызы аралығы, оқудың кешкі нысанына - күнтізбелік жылдың 20 маусымы мен 20 қыркүйегі аралығы;</w:t>
            </w:r>
            <w:r>
              <w:br/>
            </w:r>
            <w:r>
              <w:rPr>
                <w:rFonts w:ascii="Times New Roman"/>
                <w:b w:val="false"/>
                <w:i w:val="false"/>
                <w:color w:val="000000"/>
                <w:sz w:val="20"/>
              </w:rPr>
              <w:t>
3) көрсетілетін қызметті алушының құжаттар топтамасын тапсыруы үшін күтудің рұқсат етілген ең ұзақ уақыты - 15 минут;</w:t>
            </w:r>
            <w:r>
              <w:br/>
            </w:r>
            <w:r>
              <w:rPr>
                <w:rFonts w:ascii="Times New Roman"/>
                <w:b w:val="false"/>
                <w:i w:val="false"/>
                <w:color w:val="000000"/>
                <w:sz w:val="20"/>
              </w:rPr>
              <w:t>
4) қызмет көрсетудің рұқсат етілген ең ұзақ уақыты - 15 минут.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5-қосымшаға сәйкес техникалық және кәсіптік, орта білімнен кейінгі білім беретін оқу орнына құжаттардың қабылданғаны туралы қолхат немесе Стандарттың 9-тармағында баяндалған негіздерге сәйкес құжаттарды одан әрі қараудан дәлелді бас тарту және осы Қағидаларға 6-қосымшаға сәйкес қолхат беру.</w:t>
            </w:r>
            <w:r>
              <w:br/>
            </w:r>
            <w:r>
              <w:rPr>
                <w:rFonts w:ascii="Times New Roman"/>
                <w:b w:val="false"/>
                <w:i w:val="false"/>
                <w:color w:val="000000"/>
                <w:sz w:val="20"/>
              </w:rPr>
              <w:t>
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хабарлама жолданады.</w:t>
            </w:r>
            <w:r>
              <w:br/>
            </w:r>
            <w:r>
              <w:rPr>
                <w:rFonts w:ascii="Times New Roman"/>
                <w:b w:val="false"/>
                <w:i w:val="false"/>
                <w:color w:val="000000"/>
                <w:sz w:val="20"/>
              </w:rPr>
              <w:t>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14.00-ге дейінгі түскі үзіліспен сағат 9.00-ден 18.00-ге дейін.</w:t>
            </w:r>
            <w:r>
              <w:br/>
            </w:r>
            <w:r>
              <w:rPr>
                <w:rFonts w:ascii="Times New Roman"/>
                <w:b w:val="false"/>
                <w:i w:val="false"/>
                <w:color w:val="000000"/>
                <w:sz w:val="20"/>
              </w:rPr>
              <w:t>
портал: жөндеу жұмыстарының жүргізілуіне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өтініштерді қабылдау және нәтижелерді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 edu. gov. kz интернет-ресурсында;</w:t>
            </w:r>
            <w:r>
              <w:br/>
            </w:r>
            <w:r>
              <w:rPr>
                <w:rFonts w:ascii="Times New Roman"/>
                <w:b w:val="false"/>
                <w:i w:val="false"/>
                <w:color w:val="000000"/>
                <w:sz w:val="20"/>
              </w:rPr>
              <w:t>
2) www. egov. kz порталында орналасқан.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құжаттарды қабылдау туралы өтініш;</w:t>
            </w:r>
            <w:r>
              <w:br/>
            </w:r>
            <w:r>
              <w:rPr>
                <w:rFonts w:ascii="Times New Roman"/>
                <w:b w:val="false"/>
                <w:i w:val="false"/>
                <w:color w:val="000000"/>
                <w:sz w:val="20"/>
              </w:rPr>
              <w:t>
2) білімі туралы құжаттың түпнұсқасы;</w:t>
            </w:r>
            <w:r>
              <w:br/>
            </w:r>
            <w:r>
              <w:rPr>
                <w:rFonts w:ascii="Times New Roman"/>
                <w:b w:val="false"/>
                <w:i w:val="false"/>
                <w:color w:val="000000"/>
                <w:sz w:val="20"/>
              </w:rPr>
              <w:t>
3) 3x4 см көлеміндегі 4 дана фотосурет;</w:t>
            </w:r>
            <w:r>
              <w:br/>
            </w:r>
            <w:r>
              <w:rPr>
                <w:rFonts w:ascii="Times New Roman"/>
                <w:b w:val="false"/>
                <w:i w:val="false"/>
                <w:color w:val="000000"/>
                <w:sz w:val="20"/>
              </w:rPr>
              <w:t xml:space="preserve">
4)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21759 болып тіркелген) бекітілген № 075-У нысаны бойынша медициналық анықтама, I және II 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21759 болып тіркелген) № 031-У нысаны бойынша медициналық-әлеуметтік сараптама қорытындысы;</w:t>
            </w:r>
            <w:r>
              <w:br/>
            </w:r>
            <w:r>
              <w:rPr>
                <w:rFonts w:ascii="Times New Roman"/>
                <w:b w:val="false"/>
                <w:i w:val="false"/>
                <w:color w:val="000000"/>
                <w:sz w:val="20"/>
              </w:rPr>
              <w:t>
5) жеке басын куәландыратын құжат (тұлғаны салыстыру үшін). Көрсетілетін қызметті алушының жеке басын куәландыратын құжаттарды жеке өзі немесе заңды өкілдері ұсынады.</w:t>
            </w:r>
            <w:r>
              <w:br/>
            </w:r>
            <w:r>
              <w:rPr>
                <w:rFonts w:ascii="Times New Roman"/>
                <w:b w:val="false"/>
                <w:i w:val="false"/>
                <w:color w:val="000000"/>
                <w:sz w:val="20"/>
              </w:rPr>
              <w:t>
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r>
              <w:br/>
            </w:r>
            <w:r>
              <w:rPr>
                <w:rFonts w:ascii="Times New Roman"/>
                <w:b w:val="false"/>
                <w:i w:val="false"/>
                <w:color w:val="000000"/>
                <w:sz w:val="20"/>
              </w:rPr>
              <w:t>
1) шетелдік – шетелдіктің Қазақстан Республикасында тұруға ықтияр хаты;</w:t>
            </w:r>
            <w:r>
              <w:br/>
            </w:r>
            <w:r>
              <w:rPr>
                <w:rFonts w:ascii="Times New Roman"/>
                <w:b w:val="false"/>
                <w:i w:val="false"/>
                <w:color w:val="000000"/>
                <w:sz w:val="20"/>
              </w:rPr>
              <w:t>
2) азаматтығы жоқ тұлға – азаматтығы жоқ тұлғаның куәлігі;</w:t>
            </w:r>
            <w:r>
              <w:br/>
            </w:r>
            <w:r>
              <w:rPr>
                <w:rFonts w:ascii="Times New Roman"/>
                <w:b w:val="false"/>
                <w:i w:val="false"/>
                <w:color w:val="000000"/>
                <w:sz w:val="20"/>
              </w:rPr>
              <w:t>
3) босқын – босқын куәлігі;</w:t>
            </w:r>
            <w:r>
              <w:br/>
            </w:r>
            <w:r>
              <w:rPr>
                <w:rFonts w:ascii="Times New Roman"/>
                <w:b w:val="false"/>
                <w:i w:val="false"/>
                <w:color w:val="000000"/>
                <w:sz w:val="20"/>
              </w:rPr>
              <w:t>
4) пана іздеуші тұлға – пана іздеуші тұлғаның куәлігі;</w:t>
            </w:r>
            <w:r>
              <w:br/>
            </w:r>
            <w:r>
              <w:rPr>
                <w:rFonts w:ascii="Times New Roman"/>
                <w:b w:val="false"/>
                <w:i w:val="false"/>
                <w:color w:val="000000"/>
                <w:sz w:val="20"/>
              </w:rPr>
              <w:t>
5) қандас – қандас куәлігі.</w:t>
            </w:r>
            <w:r>
              <w:br/>
            </w:r>
            <w:r>
              <w:rPr>
                <w:rFonts w:ascii="Times New Roman"/>
                <w:b w:val="false"/>
                <w:i w:val="false"/>
                <w:color w:val="000000"/>
                <w:sz w:val="20"/>
              </w:rPr>
              <w:t>
Порталға:</w:t>
            </w:r>
            <w:r>
              <w:br/>
            </w:r>
            <w:r>
              <w:rPr>
                <w:rFonts w:ascii="Times New Roman"/>
                <w:b w:val="false"/>
                <w:i w:val="false"/>
                <w:color w:val="000000"/>
                <w:sz w:val="20"/>
              </w:rPr>
              <w:t>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br/>
            </w:r>
            <w:r>
              <w:rPr>
                <w:rFonts w:ascii="Times New Roman"/>
                <w:b w:val="false"/>
                <w:i w:val="false"/>
                <w:color w:val="000000"/>
                <w:sz w:val="20"/>
              </w:rPr>
              <w:t>
2) білімі туралы құжаттың электрондық көшірмесі немесе электрондық түрдегі білім туралы құжат;</w:t>
            </w:r>
            <w:r>
              <w:br/>
            </w:r>
            <w:r>
              <w:rPr>
                <w:rFonts w:ascii="Times New Roman"/>
                <w:b w:val="false"/>
                <w:i w:val="false"/>
                <w:color w:val="000000"/>
                <w:sz w:val="20"/>
              </w:rPr>
              <w:t xml:space="preserve">
3)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21759 болып тіркелген) бекітілген № 075-У нысаны бойынша медициналық анықтаманың, I және II 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21759 болып тіркелген) бекітілген № 031-У нысаны бойынша медициналық-әлеуметтік сараптама қорытындысының электрондық көшірмелері;</w:t>
            </w:r>
            <w:r>
              <w:br/>
            </w:r>
            <w:r>
              <w:rPr>
                <w:rFonts w:ascii="Times New Roman"/>
                <w:b w:val="false"/>
                <w:i w:val="false"/>
                <w:color w:val="000000"/>
                <w:sz w:val="20"/>
              </w:rPr>
              <w:t>
4) 3x4 см көлеміндегі цифрлық фотосурет;</w:t>
            </w:r>
            <w:r>
              <w:br/>
            </w:r>
            <w:r>
              <w:rPr>
                <w:rFonts w:ascii="Times New Roman"/>
                <w:b w:val="false"/>
                <w:i w:val="false"/>
                <w:color w:val="000000"/>
                <w:sz w:val="20"/>
              </w:rPr>
              <w:t>
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үкімет" шлюзі арқылы алады.</w:t>
            </w:r>
            <w:r>
              <w:br/>
            </w:r>
            <w:r>
              <w:rPr>
                <w:rFonts w:ascii="Times New Roman"/>
                <w:b w:val="false"/>
                <w:i w:val="false"/>
                <w:color w:val="000000"/>
                <w:sz w:val="20"/>
              </w:rPr>
              <w:t>
Портал арқылы жүгінген кезде көрсетілетін қызметті алушының "жеке кабинетіне" ЭЦҚ-мен куәландырылған электрондық құжат нысанында мемлекеттік қызмет көрсету үшін сұрау салудың қабылданғаны туралы хабарлама-есеп жіберіледі.</w:t>
            </w:r>
            <w:r>
              <w:br/>
            </w:r>
            <w:r>
              <w:rPr>
                <w:rFonts w:ascii="Times New Roman"/>
                <w:b w:val="false"/>
                <w:i w:val="false"/>
                <w:color w:val="000000"/>
                <w:sz w:val="20"/>
              </w:rPr>
              <w:t>
Көрсетілетін қызметті алушыға осы Қағидаларға 5-қосымшаға сәйкес нысан бойынша құжаттардың қабылданғаны туралы қолхат беріледі, онда:</w:t>
            </w:r>
            <w:r>
              <w:br/>
            </w:r>
            <w:r>
              <w:rPr>
                <w:rFonts w:ascii="Times New Roman"/>
                <w:b w:val="false"/>
                <w:i w:val="false"/>
                <w:color w:val="000000"/>
                <w:sz w:val="20"/>
              </w:rPr>
              <w:t>
1) тапсырылған құжаттардың тізбесі;</w:t>
            </w:r>
            <w:r>
              <w:br/>
            </w:r>
            <w:r>
              <w:rPr>
                <w:rFonts w:ascii="Times New Roman"/>
                <w:b w:val="false"/>
                <w:i w:val="false"/>
                <w:color w:val="000000"/>
                <w:sz w:val="20"/>
              </w:rPr>
              <w:t>
2) құжаттарды қабылдап алған қызметкердің тегі, аты, әкесінің аты (бар болса), лауазымы, сондай-ақ байланыс деректері көрсетіледі.</w:t>
            </w:r>
            <w:r>
              <w:br/>
            </w:r>
            <w:r>
              <w:rPr>
                <w:rFonts w:ascii="Times New Roman"/>
                <w:b w:val="false"/>
                <w:i w:val="false"/>
                <w:color w:val="000000"/>
                <w:sz w:val="20"/>
              </w:rPr>
              <w:t>
Белгілі бір аумақта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көрсетілетін қызметті алушылар осы тармақтың бірінші абзацының 4) тармақшасында және екінші абзацының 3) тармақшасында көрсетілген құжаттарды шектеу іс-шараларының алынуына, төтенше жағдайдың тоқтатылуына қарай тікелей білім беру ұйымдарына ұсынады.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r>
              <w:br/>
            </w: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r>
              <w:br/>
            </w:r>
            <w:r>
              <w:rPr>
                <w:rFonts w:ascii="Times New Roman"/>
                <w:b w:val="false"/>
                <w:i w:val="false"/>
                <w:color w:val="000000"/>
                <w:sz w:val="20"/>
              </w:rPr>
              <w:t>
2)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 "1414", 8 800 080 7777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білімнің</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w:t>
            </w:r>
            <w:r>
              <w:br/>
            </w:r>
            <w:r>
              <w:rPr>
                <w:rFonts w:ascii="Times New Roman"/>
                <w:b w:val="false"/>
                <w:i w:val="false"/>
                <w:color w:val="000000"/>
                <w:sz w:val="20"/>
              </w:rPr>
              <w:t>қабылдаудың үлгі</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Көрсетілетін қызметті алушыдан құжаттардың алынғаны туралы қолхат</w:t>
      </w:r>
    </w:p>
    <w:p>
      <w:pPr>
        <w:spacing w:after="0"/>
        <w:ind w:left="0"/>
        <w:jc w:val="both"/>
      </w:pPr>
      <w:r>
        <w:rPr>
          <w:rFonts w:ascii="Times New Roman"/>
          <w:b w:val="false"/>
          <w:i w:val="false"/>
          <w:color w:val="ff0000"/>
          <w:sz w:val="28"/>
        </w:rPr>
        <w:t xml:space="preserve">
      Ескерту. 5-қосымшамен толықтырылды – ҚР Білім және ғылым министрінің 12.05.2020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Оқу орны _________________________________________________________________</w:t>
      </w:r>
    </w:p>
    <w:p>
      <w:pPr>
        <w:spacing w:after="0"/>
        <w:ind w:left="0"/>
        <w:jc w:val="both"/>
      </w:pPr>
      <w:r>
        <w:rPr>
          <w:rFonts w:ascii="Times New Roman"/>
          <w:b w:val="false"/>
          <w:i w:val="false"/>
          <w:color w:val="000000"/>
          <w:sz w:val="28"/>
        </w:rPr>
        <w:t xml:space="preserve">
      (оқу орнының атауы)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(елді мекен, аудан, қала және облыс атауы) </w:t>
      </w:r>
    </w:p>
    <w:p>
      <w:pPr>
        <w:spacing w:after="0"/>
        <w:ind w:left="0"/>
        <w:jc w:val="both"/>
      </w:pPr>
      <w:r>
        <w:rPr>
          <w:rFonts w:ascii="Times New Roman"/>
          <w:b w:val="false"/>
          <w:i w:val="false"/>
          <w:color w:val="000000"/>
          <w:sz w:val="28"/>
        </w:rPr>
        <w:t xml:space="preserve">
      Құжаттардың қабылданғаны туралы № _________ қолхат </w:t>
      </w:r>
    </w:p>
    <w:p>
      <w:pPr>
        <w:spacing w:after="0"/>
        <w:ind w:left="0"/>
        <w:jc w:val="both"/>
      </w:pPr>
      <w:r>
        <w:rPr>
          <w:rFonts w:ascii="Times New Roman"/>
          <w:b w:val="false"/>
          <w:i w:val="false"/>
          <w:color w:val="000000"/>
          <w:sz w:val="28"/>
        </w:rPr>
        <w:t xml:space="preserve">
      _____________________________ мынадай құжаттар алынды: </w:t>
      </w:r>
    </w:p>
    <w:p>
      <w:pPr>
        <w:spacing w:after="0"/>
        <w:ind w:left="0"/>
        <w:jc w:val="both"/>
      </w:pPr>
      <w:r>
        <w:rPr>
          <w:rFonts w:ascii="Times New Roman"/>
          <w:b w:val="false"/>
          <w:i w:val="false"/>
          <w:color w:val="000000"/>
          <w:sz w:val="28"/>
        </w:rPr>
        <w:t xml:space="preserve">
      (көрсетілетін қызметті алушының Т.А.Ә. (бар болса) </w:t>
      </w:r>
    </w:p>
    <w:p>
      <w:pPr>
        <w:spacing w:after="0"/>
        <w:ind w:left="0"/>
        <w:jc w:val="both"/>
      </w:pPr>
      <w:r>
        <w:rPr>
          <w:rFonts w:ascii="Times New Roman"/>
          <w:b w:val="false"/>
          <w:i w:val="false"/>
          <w:color w:val="000000"/>
          <w:sz w:val="28"/>
        </w:rPr>
        <w:t xml:space="preserve">
      1. Өтініш </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Қабылдады Т.А.Ә. (бар болса) _________ (қолы) </w:t>
      </w:r>
    </w:p>
    <w:p>
      <w:pPr>
        <w:spacing w:after="0"/>
        <w:ind w:left="0"/>
        <w:jc w:val="both"/>
      </w:pPr>
      <w:r>
        <w:rPr>
          <w:rFonts w:ascii="Times New Roman"/>
          <w:b w:val="false"/>
          <w:i w:val="false"/>
          <w:color w:val="000000"/>
          <w:sz w:val="28"/>
        </w:rPr>
        <w:t>
      20__ ж. "__"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білімнің</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w:t>
            </w:r>
            <w:r>
              <w:br/>
            </w:r>
            <w:r>
              <w:rPr>
                <w:rFonts w:ascii="Times New Roman"/>
                <w:b w:val="false"/>
                <w:i w:val="false"/>
                <w:color w:val="000000"/>
                <w:sz w:val="20"/>
              </w:rPr>
              <w:t>қабылдаудың үлгі</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 xml:space="preserve">аты (бұдан әрі - Т.А.Ә. </w:t>
            </w:r>
            <w:r>
              <w:br/>
            </w:r>
            <w:r>
              <w:rPr>
                <w:rFonts w:ascii="Times New Roman"/>
                <w:b w:val="false"/>
                <w:i w:val="false"/>
                <w:color w:val="000000"/>
                <w:sz w:val="20"/>
              </w:rPr>
              <w:t>(бар болған жағдайда) немесе</w:t>
            </w:r>
            <w:r>
              <w:br/>
            </w:r>
            <w:r>
              <w:rPr>
                <w:rFonts w:ascii="Times New Roman"/>
                <w:b w:val="false"/>
                <w:i w:val="false"/>
                <w:color w:val="000000"/>
                <w:sz w:val="20"/>
              </w:rPr>
              <w:t>көрсетілетін қызметті алушы</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 алушының</w:t>
            </w:r>
            <w:r>
              <w:br/>
            </w:r>
            <w:r>
              <w:rPr>
                <w:rFonts w:ascii="Times New Roman"/>
                <w:b w:val="false"/>
                <w:i w:val="false"/>
                <w:color w:val="000000"/>
                <w:sz w:val="20"/>
              </w:rPr>
              <w:t>мекенжайы)</w:t>
            </w:r>
          </w:p>
        </w:tc>
      </w:tr>
    </w:tbl>
    <w:p>
      <w:pPr>
        <w:spacing w:after="0"/>
        <w:ind w:left="0"/>
        <w:jc w:val="left"/>
      </w:pPr>
      <w:r>
        <w:rPr>
          <w:rFonts w:ascii="Times New Roman"/>
          <w:b/>
          <w:i w:val="false"/>
          <w:color w:val="000000"/>
        </w:rPr>
        <w:t xml:space="preserve"> Құжаттарды қабылдаудан бас тартқаны туралы қолхат</w:t>
      </w:r>
    </w:p>
    <w:p>
      <w:pPr>
        <w:spacing w:after="0"/>
        <w:ind w:left="0"/>
        <w:jc w:val="both"/>
      </w:pPr>
      <w:r>
        <w:rPr>
          <w:rFonts w:ascii="Times New Roman"/>
          <w:b w:val="false"/>
          <w:i w:val="false"/>
          <w:color w:val="ff0000"/>
          <w:sz w:val="28"/>
        </w:rPr>
        <w:t xml:space="preserve">
      Ескерту. 6-қосымшамен толықтырылды – ҚР Білім және ғылым министрінің 12.05.2020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19-1 бабын</w:t>
      </w:r>
      <w:r>
        <w:rPr>
          <w:rFonts w:ascii="Times New Roman"/>
          <w:b w:val="false"/>
          <w:i w:val="false"/>
          <w:color w:val="000000"/>
          <w:sz w:val="28"/>
        </w:rPr>
        <w:t xml:space="preserve"> басшылыққа ала отырып, техникалық және кәсіптік, орта білімнен кейінгі білім беру ұйымы ___________________________________ (мекенжайы көрсетілсін) Сіздің "Техникалық және кәсіптік, орта білімнен кейінгі білім беру ұйымдарына құжаттар қабылдау" мемлекеттік көрсетілетін қызмет стандартында көзделген тізбеге сәйкес толық құжаттар топтамасын ұсынбауыңызға байланысты және (немесе) қолданыс мерзімі өткен құжаттарды _________ мемлекеттік қызмет көрсету үшін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w:t>
      </w:r>
    </w:p>
    <w:p>
      <w:pPr>
        <w:spacing w:after="0"/>
        <w:ind w:left="0"/>
        <w:jc w:val="both"/>
      </w:pPr>
      <w:r>
        <w:rPr>
          <w:rFonts w:ascii="Times New Roman"/>
          <w:b w:val="false"/>
          <w:i w:val="false"/>
          <w:color w:val="000000"/>
          <w:sz w:val="28"/>
        </w:rPr>
        <w:t>
      2) 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білім беру ұйымы қызметкерінің Т.А.Ә.</w:t>
      </w:r>
    </w:p>
    <w:p>
      <w:pPr>
        <w:spacing w:after="0"/>
        <w:ind w:left="0"/>
        <w:jc w:val="both"/>
      </w:pPr>
      <w:r>
        <w:rPr>
          <w:rFonts w:ascii="Times New Roman"/>
          <w:b w:val="false"/>
          <w:i w:val="false"/>
          <w:color w:val="000000"/>
          <w:sz w:val="28"/>
        </w:rPr>
        <w:t>
      (бар болған жағдайда) _________ (қолы)</w:t>
      </w:r>
    </w:p>
    <w:p>
      <w:pPr>
        <w:spacing w:after="0"/>
        <w:ind w:left="0"/>
        <w:jc w:val="both"/>
      </w:pPr>
      <w:r>
        <w:rPr>
          <w:rFonts w:ascii="Times New Roman"/>
          <w:b w:val="false"/>
          <w:i w:val="false"/>
          <w:color w:val="000000"/>
          <w:sz w:val="28"/>
        </w:rPr>
        <w:t>
      Орындаушының Т.А.Ә.</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Т.А.Ә. /көрсетілетін қызметті алушының қолы</w:t>
      </w:r>
    </w:p>
    <w:p>
      <w:pPr>
        <w:spacing w:after="0"/>
        <w:ind w:left="0"/>
        <w:jc w:val="both"/>
      </w:pPr>
      <w:r>
        <w:rPr>
          <w:rFonts w:ascii="Times New Roman"/>
          <w:b w:val="false"/>
          <w:i w:val="false"/>
          <w:color w:val="000000"/>
          <w:sz w:val="28"/>
        </w:rPr>
        <w:t>
      20 ___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білімнің білім</w:t>
            </w:r>
            <w:r>
              <w:br/>
            </w:r>
            <w:r>
              <w:rPr>
                <w:rFonts w:ascii="Times New Roman"/>
                <w:b w:val="false"/>
                <w:i w:val="false"/>
                <w:color w:val="000000"/>
                <w:sz w:val="20"/>
              </w:rPr>
              <w:t>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 қабылдаудың</w:t>
            </w:r>
            <w:r>
              <w:br/>
            </w:r>
            <w:r>
              <w:rPr>
                <w:rFonts w:ascii="Times New Roman"/>
                <w:b w:val="false"/>
                <w:i w:val="false"/>
                <w:color w:val="000000"/>
                <w:sz w:val="20"/>
              </w:rPr>
              <w:t>үлгі 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Техникалық және кәсіптік, орта білімнен кейінгі білімнің білім мамандықтарының бейіні бойынша жалпы білім беру пәндерінің тізбесі</w:t>
      </w:r>
    </w:p>
    <w:p>
      <w:pPr>
        <w:spacing w:after="0"/>
        <w:ind w:left="0"/>
        <w:jc w:val="both"/>
      </w:pPr>
      <w:r>
        <w:rPr>
          <w:rFonts w:ascii="Times New Roman"/>
          <w:b w:val="false"/>
          <w:i w:val="false"/>
          <w:color w:val="ff0000"/>
          <w:sz w:val="28"/>
        </w:rPr>
        <w:t xml:space="preserve">
      Ескерту. 7-қосымшамен толықтырылды – ҚР Білім және ғылым министрінің 16.07.2020 </w:t>
      </w:r>
      <w:r>
        <w:rPr>
          <w:rFonts w:ascii="Times New Roman"/>
          <w:b w:val="false"/>
          <w:i w:val="false"/>
          <w:color w:val="ff0000"/>
          <w:sz w:val="28"/>
        </w:rPr>
        <w:t>№ 303</w:t>
      </w:r>
      <w:r>
        <w:rPr>
          <w:rFonts w:ascii="Times New Roman"/>
          <w:b w:val="false"/>
          <w:i w:val="false"/>
          <w:color w:val="ff0000"/>
          <w:sz w:val="28"/>
        </w:rPr>
        <w:t xml:space="preserve"> (алғаш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1"/>
        <w:gridCol w:w="3463"/>
        <w:gridCol w:w="1566"/>
        <w:gridCol w:w="1566"/>
        <w:gridCol w:w="1377"/>
        <w:gridCol w:w="5"/>
        <w:gridCol w:w="1372"/>
      </w:tblGrid>
      <w:tr>
        <w:trPr>
          <w:trHeight w:val="30" w:hRule="atLeast"/>
        </w:trPr>
        <w:tc>
          <w:tcPr>
            <w:tcW w:w="2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мамандығының коды</w:t>
            </w:r>
          </w:p>
        </w:tc>
        <w:tc>
          <w:tcPr>
            <w:tcW w:w="3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(жалпы негізгі)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(жалпы негізгі)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(жалпы 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(жалпы орта)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–Білім беру</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және тәрбиелеу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ұйымдастыру (деңгей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көрсеткіштер және жетістіктер бойынша портфолио</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көрсеткіштер және жетістіктер бойынша портфолио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 қауіпсіздігі және валеология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ұйымдарындағы лаборант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0200000 – Құқық</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оптика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0400000 – Өнер және мәдениет</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және халықтық көркем өнер шығармашылығы (бейін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Театр-декорация өнері (бейін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Кескіндеу, мүсін және графика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Сәнді-қолданбалы және халықтық кәсіпшілік өнері (бейін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келтіріп жөндеу (салалар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іс (салалары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Әртіс орындаушы, концерттік бағдарламалардың дыбыс операторы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өндірісінің дизайны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Ландшафтік дизайны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дизайн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Қызмет көрсету, экономика және басқару</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құралдармен тұрмыстық техникаларды жөндеу және қызмет көрсету (салалар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Cлесарлық іс</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химиялық тазалау және бояу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үйі шаруашылығына қызмет көрсетуді ұйымдастыру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 және мұрағаттану (салалары және қолдану аясы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(салалары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 ісі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(салалар және қолдану аясы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(салалар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(салалар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 отель/ мейрамхананы басқару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ұйымдастыру және қызмет көрсету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0600000 – Метрология, стандарттау және сертификаттау</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стандарттау және сертификаттау (салалар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(салалар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Бұзбайтын бақылаудың салалары мен түрлері бойынша бұзбайтын бақылау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0700000 - Геология, тау-кен өнеркәсібі және пайдалы қазбаларды өндіру</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түсіру, пайдалы қазбалардың кен орындарын іздеу және барлау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 орындарын барлау технологиясы мен техникасы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іздеу мен барлаудың геофизикалық әдістері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ашық түрде қазу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электромеханикалық жабдықтарына техникалық қызмет көрсету және жөндеу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(көмірмен байыту)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(кен байыту)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кеніштің электр-механикалық жабдықтарына техникалық қызмет көрсету және жөндеу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құбырларының құрылысы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0800000 - Мұнай-газ және химия өндірісі</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 ұңғымаларын бұрғылау және бұрғылау жұмыстарының технологиясы (бейін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құбырлары мен мұнай газ қоймаларының құрылысы және оларды пайдалану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станциялар мен жерасты құбырларының электр жүйесін жөндеу және қызмет көрсету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мен құбырларды монтаждау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сақтау және тасымалдау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мұнай мен газға сынау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кәсіпшілігінің техникалық жабдықтарын жөндеу және қызмет көрсету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және химия өнеркәсібі кәсіпорындарының жабдықтарына техникалық қызмет көрсету және оларды жөндеу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 (бейін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құбырларын, мұнай-газ қоймалары мен жанар май құю станцияларын салу және пайдалану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өндірісі және вулканизация процесі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технологиясының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және сусымалы материалдардың химиялық өндірісінің машиналары мен жабдықтарын пайдалану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(бейіні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Кокс-химия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өндіріс технологиясы (бейіні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Изотоптарды бөлу технологиясы мен вакуумдық техника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 технологиясы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 пайдалану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инжиниринг технологиясы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технологиясы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инжинирингі технологиясы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жабдықтары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өнеркәсіп жабдықтары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БӨА инжинирингі технологиясы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Энергетиканы қайта өңдеу және электроэнергетикалық инжиниринг технологиясы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инжиниринг технологиясы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бейметалл және силикатты материалдар мен бұйымдардың технологиясы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0900000 - Энергетика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(түрлері бойынша) электр жабдықтары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(салалары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(салалары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электротехникалық жүйелерін электрмен жабдықтау, пайдалану, техникалық қызмет көрсету және жөндеу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көлік қондырғысын пайдалану (көлік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энергетикалық қондырғылары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жылу жабдықтары және жылумен жабдықтау жүйелері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станцияларында су, отын және майлау материалдары технологиясы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 және энергетикалық қондырғылар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және электромеханикалық жабдықтар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құралдарды техникалық пайдалану, қызмет көрсету және жөндеу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Электротехнология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Энергоменеджмент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Энергоаудит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 энергиясы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энергетика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энергетика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кернеу желісі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кернеу желісі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 Металлургия және машина жасау</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 пештерге қызмет көрсету және оларды жөндеу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 металлургиясы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металлдар металлургиясы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Болаттарды пештен тыс өңдеу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заттар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Композициялық және ұнтақты материалдар, жабындар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Прокаттау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Автоматтық тізбектер және агрегаттық станоктар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 автоматтық тізбектер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өлшеу- бақылау құралдары және өндірістегі автоматика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жасаудағы монтаж және автомобильдерді сынау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механика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машина жасау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құрылысы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 Көлік (салалары бойынша)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аппараттарының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аспаптар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жасау және кеме машиналары мен механизмдеріне техникалық қызмет көрсету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техникасын электр-радио монтаждаушы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электр көліктерін пайдалану, техникалық қызмет көрсету және жөндеу (салалар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өндірісі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көлік, құрылыс- жол машиналары мен жабдықтарын техникалық пайдалану (салалар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жөндеу және оларға техникалық қызмет көрсету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машиналар және транспортерлер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Ұсталық тығыздау жабдықтары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машиналары мен жабдықтарын пайдалану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Металлургиядағы машиналар және жабдықтар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Өндірістердегі электромеханикалық жабдықтар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барлау жабдықтары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Электроникалық техника өндірісіне арналған жабдықтар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сауда және ет өнеркәсібі кәсіпорындарының жабдықтары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Тоңазытқыш-компрессор машиналары және қондырғылары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машиналар мен жабдықтарға техникалық қызмет көрсету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монтаждау, техникалық қызмет көрсету және жөндеу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 – Өндіру, монтаждау, пайдалану және жөндеу (салалар бойынша). Көлікті пайдалану</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қызмет көрсету, жөндеу және пайдалану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 және көлікте қозғалысты басқару (салалар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 және көлікте қозғалысты басқару (әуе жол көліктері)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 тасымалдауды ұйымдастыру және қозғалысты басқару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пайдалану (бейіні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көліктерінің қозғалысын басқару және пайдалану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өңдеу технологиясы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және тұту өндірісінің технологиясы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өндірісі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тоқыма материалдар өндірісінің технологиясы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модельдеу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өндірісі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терісі мен қой терісі бұйымдары өндірісінің технологиясы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тоқыма, галантерея бұйымдары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өнеркәсіпті ұйымдастыру жабдықтары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ұн тартатын, жармалық және құрама жем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кәсіпорындарының жабдықтары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 және тағам концентраттары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алкогольсіз және спиртті ішімдіктер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тағамдарының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тағамдарының өндірісі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өнімдерін өндіру технологиясы және оны ұйымдастыру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жасау (салалары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Тоңмай және тоңмай алмастырғыштар технологиясы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қондырғыларды пайдалану және қызмет көрсету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 және шыныдан жасалған заттар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және фаянс бұйымдарын дайындау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өндіріс</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өндірісі (бейін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үлбірді химиялық өңдеу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Жеміс-жидектер мен көкөністерді сақтау және қайта өңдеу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жол кемесіне жерде қызмет көрсету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Байланыс, телекоммуникация және ақпараттық технология. Электрондық техника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Электорондық аспаптар және құрылғылар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(бейіні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 жол көлігінде қозғалысты басқару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(қолданылу саласы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байланысы мен сымдық таратудың желілік құрылыстарын пайдалану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байланыс жүйелерін пайдалану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және электрондық жабдық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(көлік түрлері бойынша) радиоэлектрондық жабдықтарды техникалық пайдалану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(әуе жол көліктері) радиоэлектрондық жабдықтарды техникалық пайдалану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жедел технологиялық байланысының құрылғыларын пайдалану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желілер және телекоммуникациялар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компьютерлік жабдықтар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қауіпсіздігі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Микроэлектроника және мобильді құрылғылар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аддитивті технологиялар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 және робототехника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сандық жобалау мен үлгілеу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 Құрылыс және коммуналдық шаруашылық</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жүйелерінің тазартқыш құрылыстары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жабдықтары мен жүйелерін монтаждау және пайдалану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жергілікті және желілік құбырларды монтаждау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қатынас жолдарын салу және пайдалану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және әуеайлақтарды салу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көлік тоннелдері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конструкцияларының өндірісі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бетон және металл бұйымдары өндірісі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Жиhаз өндірісі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ғимараттар интерьерінің дизайны, оларды қалпына келтіру, қайта жаңарту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механикасы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кондиционерлеу және желдету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қамтамасыздандыру және су бұрғыш жүйелерінің тазартқыш ғимараттарын салу және пайдалану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Көтергіш-көліктік, жол құрылысының құрал - жабдықтары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авиациялық жүйелерді пайдалану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техникасына техникалық қызмет көрсету және оларды жөндеу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қожалығы (бейіні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аң өсіру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өсіру және жібек шаруашылығы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 және ландшафт құрылысы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 (түрлері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 ресурстарын тиімді пайдалану (салалары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 және метеорология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 (бейіні бойынша)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электрлендіру және автоматтандыру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1519000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bl>
    <w:p>
      <w:pPr>
        <w:spacing w:after="0"/>
        <w:ind w:left="0"/>
        <w:jc w:val="both"/>
      </w:pPr>
      <w:r>
        <w:rPr>
          <w:rFonts w:ascii="Times New Roman"/>
          <w:b w:val="false"/>
          <w:i w:val="false"/>
          <w:color w:val="000000"/>
          <w:sz w:val="28"/>
        </w:rPr>
        <w:t>
      Ескертпе*: бейіндік пәннің атауын білім беру ұйымы берілетін мамандық бойынша біліктілігіне байланысты анықтайды.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